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fb24" w14:textId="11bf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лесные пользования на участках государственного лесного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16 сентября 2015 года № 301. Зарегистрировано Департаментом юстиции Кызылординской области 22 октября 2015 года № 5193. Утратило силу решением Кызылординского областного маслихата от 27 октября 2023 года № 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27.10.2023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8 июля 2003 года № 477 "Лесной кодекс Республики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лесные пользования на участках государственного лесного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Кызылординского областного маслихата от 10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платы за лесные пользования на участках государственного лесного фонда" (зарегистрировано в Реестре государственной регистрации нормативных правовых актов за номером 4483, опубликовано в областных газетах "Сыр бойы" и "Кызылординские вести" № 117-118 от 10 августа 2013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39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Кызылординской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_____________С. Мустафаев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"16" сентября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Республиканское 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учереждение "Кызылординская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областная территориальная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 хозяйства и животного мира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лесного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 мира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_____________Г. Оракбаев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"16" сентября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сентября 2015 года № 301</w:t>
            </w:r>
          </w:p>
        </w:tc>
      </w:tr>
    </w:tbl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лесные пользования на участках государственного лесного фонда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 МРП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Сенокошение </w:t>
            </w:r>
          </w:p>
          <w:bookmarkEnd w:id="6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Пастьба скот</w:t>
            </w:r>
          </w:p>
          <w:bookmarkEnd w:id="8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голова- 1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Крупного рогатого скота, лошадей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голова- 1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Мелкого скота (овцы)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голова- 1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Мелкого скота (козы)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голова- 1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крупного скота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голова- 1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Размещение ульев и пасек</w:t>
            </w:r>
          </w:p>
          <w:bookmarkEnd w:id="14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размещение ульев и пасек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улья-год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За долгосрочное лесопользование для научно - исследовательских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культурно - оздоровительных целей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научно-исследовательских и культурно-оздоровительных целей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 краткосрочное лесопользование для научно - исследовательских и культурно-оздоровительных целей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научно-исследовательских и культурно-оздоровительных целей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 -день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МРП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За долгосрочное лесопользование для рекреационных, туристических и спортивных целей</w:t>
            </w:r>
          </w:p>
          <w:bookmarkEnd w:id="2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рекреационных, туристических и спортивных целей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За краткосрочное лесопользование для рекреационных,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туристических и спортивных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рекреационных, туристических и спортивных целей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 -день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МРП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Ставки платы за сбор и заготовку лекараственных растений и технического сырья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8 с изменением, внесенным решением Кызылординского областного маслихата от 14.07.2017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Хозяйственное назначение сырья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сухом виде)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Солодка голая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Цистанхе солончаковая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Ферула вонючая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стебли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стебли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bookmarkStart w:name="z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 МРП - месячный расчетный показатель.</w:t>
      </w:r>
    </w:p>
    <w:bookmarkEnd w:id="31"/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Ставки платы за лесные пользования пересматриваются не реже чем один раз в 3 года.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