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4587" w14:textId="4fb4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20 ноября 2015 года № 218. Зарегистрировано Департаментом юстиции Кызылординской области 28 ноября 2015 года № 5228.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международного сертификата технического осмотра";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Сулейменова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ноября 2015 года № 218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международного сертификата технического осмотра"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государственное учреждение "Управление пассажирского транспорта и автомобильных дорог Кызылординской области")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Прием заявлений и выдача результатов оказания государственной услуги осуществляются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правительства": www.e.gov.kz ,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международный сертификат технического осмотра (далее – международный сертификат)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международного сертификата технического осмотра", утвержденного приказом Министра по инвестициям и развитию Республики Казахстан от 30 апреля 2015 года №557 "Об утверждении стандартов государственных услуг в сфере автомобильного транспорта" (зарегистрирован в Реестре государственной регистрации нормативных правовых актов за номером 11476)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Форма предоставления результата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(либо его уполномоченным представителем) (далее – его представитель) в Центр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направление запроса в форме электронного документа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Содержание каждой процедуры (действия), входящей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либо его представитель предоставляет в Центр следующие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(требуется для идентификации личности);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уплату государственной пошлины за выдачу международного сертификата, за исключением в случае уплаты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диагностическую карту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сотрудник Центра регистрирует документы, выдает услугополучателю либо его представителю расписку о приеме соответствующих документов либо в случае предоставления услугополучателем либо его представителем неполного пакета документов, согласно перечню, предусмотренному пунктом 9 стандарта, выдает расписку об отказе в приеме документов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сотрудник Центра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работник накопительного отдела Центра направляет документы услугодателю (в течение одного рабочего дня,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услугодателя регистрирует и предоставляет документы руководителю услугодателя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рассматривает и направляет документы исполнителю услугодателя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исполнитель услугодателя рассматривает документы, подготавливает сертификат либо в случаях и по основаниям, указанным в пункте 10 стандарта – мотивированный отказ в оказании государственной услуги (далее – мотивированный отказ) и предоставляет руководителю услугодателя (в течение двух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услугодателя подписывает и направляет сертификат либо мотивированный отказ сотруднику канцелярии услугодателя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сотрудник канцелярии услугодателя регистрирует и направляет сертификат либо мотивированный отказ в Центр (в течение одного часа);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работник Центра регистрирует и выдает услугополучателю либо его представителю сертификат либо мотивированный отказ (не более двадцати минут).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 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работник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Центром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официальных интернет-ресурсах государственного учреждения "Управление пассажирского транспорта и автомобильных дорог Кызылординской области", акимата Кызылординской области, акиматов районов и города Кызылорды.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 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либо его представитель регистрируется на портале и направляет запрос в форме электронного документа (далее – электронный запрос), удостоверенный ЭЦП услугополучателя и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исполнитель услугодателя принимает электронный запрос и документы, направляет в "личный кабинет" услугополучателя либо его представителя уведомление о принятии документов с указанием даты получения результата оказания государственной услуги и предоставляет документы руководителю услугодателя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услогодателя рассматривает и направляет документы исполнителю услогодателя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исполнитель услугодателя подготавливает и предоставляет сертификат либо мотивированный отказ руководителю услугодателя (в течение двух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подписывает и направляет сертификат либо мотивированный отказ исполнителю услугодателя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исполнитель услугодателя регистрирует и направляет результат оказания государственной услуги в "личный кабинет" услугополучателя либо его представителя (не более двадцати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 сертификата технического осмотра"</w:t>
            </w:r>
          </w:p>
        </w:tc>
      </w:tr>
    </w:tbl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927"/>
        <w:gridCol w:w="1737"/>
        <w:gridCol w:w="1737"/>
        <w:gridCol w:w="843"/>
        <w:gridCol w:w="841"/>
        <w:gridCol w:w="971"/>
        <w:gridCol w:w="1099"/>
        <w:gridCol w:w="843"/>
        <w:gridCol w:w="843"/>
      </w:tblGrid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действия (действия)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отдела Центра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услугодателя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Центра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(действий) и их описание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услугода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 документы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подготавливает сертификат либо мотивированный отказ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сертификат либо мотивированный отказ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 сертификат либо мотивированный отказ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либо мотивированный отказ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его представителю расписку о приеме документов либо об отказе в приеме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 ет документы руководите лю услугодателя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сертификат либо мотивированный отказ руководителю услугодателя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сертификат либо мотивированный отказ сотруднику канцелярии услугодателя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сертификат либо мотивированный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Центр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сертификат либо мотивированный отказ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услугополучателю либо его представителю 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минут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дня, не входит в срок оказания государственной услуги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часа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 сертификата технического осмотра"</w:t>
            </w:r>
          </w:p>
        </w:tc>
      </w:tr>
    </w:tbl>
    <w:bookmarkStart w:name="z7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</w:t>
      </w:r>
    </w:p>
    <w:bookmarkEnd w:id="16"/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760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0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 сертификата технического осмотра"</w:t>
            </w:r>
          </w:p>
        </w:tc>
      </w:tr>
    </w:tbl>
    <w:bookmarkStart w:name="z7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 </w:t>
      </w:r>
    </w:p>
    <w:bookmarkEnd w:id="18"/>
    <w:bookmarkStart w:name="z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974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международного сертификата технического осмотра"</w:t>
            </w:r>
          </w:p>
        </w:tc>
      </w:tr>
    </w:tbl>
    <w:bookmarkStart w:name="z8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0"/>
    <w:bookmarkStart w:name="z8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234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3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2"/>
    <w:bookmarkStart w:name="z8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ноября 2015 года № 218</w:t>
            </w:r>
          </w:p>
        </w:tc>
      </w:tr>
    </w:tbl>
    <w:bookmarkStart w:name="z9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bookmarkEnd w:id="24"/>
    <w:bookmarkStart w:name="z9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5"/>
    <w:bookmarkStart w:name="z9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 услугодателя: государственное учреждение "Управление пассажирского транспорта и автомобильных дорог Кызылординской области"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www.e.gov.kz,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-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лицензия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(далее – лицензия)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утвержденного приказом Министра по инвестициям и развитию Республики Казахстан от 30 апреля 2015 года №557 "Об утверждении стандартов государственных услуг в сфере автомобильного транспорта" (зарегистрирован в Реестре государственной регистрации нормативных правовых актов за номером 11476)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Форма предоставления результата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услугополучателя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6"/>
    <w:bookmarkStart w:name="z10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7"/>
    <w:bookmarkStart w:name="z10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(либо его уполномоченным представителем) (далее – его представитель) в Центр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направление запроса в форме электронного документа через портал.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Содержание каждой процедуры (действия), входящей в состав процесса оказания государственной услуги, длительность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либо его представитель предоставляет в Центр следующие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 согласно приложениям 1, 2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копию документа,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документы, подтверждающие соответствие заявителя квалификационным требованиям согласно приложению 5 к стандарту, в зависимости от подвида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переоформления лицензии: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по форме согласно приложению 3,4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копию документа, подтверждающего уплату лицензионного сбора за право занятия отдельными видами деятельности, за исключением случаев оплаты через платежный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подтверждающие соответствие заявителя квалификационным требованиям согласно приложению 5 к стандарту, в зависимости от подвида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дубликата лицензии (если ранее выданная лицензия была оформлена в бумажной форме):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копию документа, подтверждающего оплату в бюджет лицензионного сбора за выдачу дубликата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о документах, удостоверяющих личность, о государственной регистрации (перерегистрации) юридического лица, документа, подтверждающего право собственности на недвижимое имущество, документа, подтверждающего оплату услугополучателем в бюджет суммы сбора (в случае оплаты через платежный шлюз "электронного правительства") услугодатель получает из соответствующих государственных информационных систем через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истребование от услугополучателей документов, которые могут быть получены из информационных систем,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государственной услуги услугополучатель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работник Центра регистрирует документы и выдает услугополучателю либо его представителю расписку о приеме соответствующих документов либо в случае предоставления услугополучателем либо его представителем неполного пакета документов согласно перечню, предусмотренному пунктом 9 стандарта, отказывает в приеме документов и выдает расписку об отказе в приеме документов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работник накопительного отдела Центра направляет документы услугодателю (в течение одного рабочего дня, день приема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сотрудник канцелярии услугодателя регистрирует и предоставляет документы руководителю услугодателя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руководитель услугодателя рассматривает и направляет документы исполнителю услугодателя (не более двадцати минут);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исполнитель услугодателя проверяет полноту представленных документов, в случае установления факта неполноты представленных документов подготавливает мотивированный отказ в дальнейшем рассмотрении заявления (далее – отказ в рассмотрении заявления), в случае предоставления полного пакета документов, подготавливает лицензию либо в случаях и основаниях, предусмотренных пунктом 10 стандарта, подготавливает мотивированный ответ об отказе в оказании государственной услуги (далее – мотивированный отказ) и предоставляет руководителю услугодателя: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отказа в рассмотрении заявления –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лицензии и (или) приложения к лицензии (далее – выдача лицензии) – в течение тринадцати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переоформлении лицензии и (или) приложении к лицензии (далее – переоформление лицензии) –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выдаче дубликата лицензии и (или) приложения к лицензии (далее – выдача дубликата) –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руководитель услугодателя подписывает и направляет отказ в рассмотрении заявления либо лицензию либо мотивированный отказ сотруднику канцелярии услугодателя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сотрудник канцелярии услугодателя регистрирует и направляет отказ в рассмотрении заявления либо лицензию либо мотивированный отказ в Центр (в течение одного часа);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работник Центра регистрирует и выдает услугополучателю либо его представителю отказ в рассмотрении заявления либо лицензию либо мотивированный отказ (не более двадцати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bookmarkStart w:name="z1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9"/>
    <w:bookmarkStart w:name="z1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работник накопительного отдела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Центром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официальных интернет-ресурсах государственного учреждения "Управление пассажирского транспорта и автомобильных дорог Кызылординской области", акимата Кызылординской области, акиматов районов и города Кызылорды.</w:t>
      </w:r>
    </w:p>
    <w:bookmarkEnd w:id="30"/>
    <w:bookmarkStart w:name="z1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 </w:t>
      </w:r>
    </w:p>
    <w:bookmarkEnd w:id="31"/>
    <w:bookmarkStart w:name="z1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либо его представитель регистрируется на портале и направляет запрос в форме электронного документа (далее - электронный запрос), удостоверенный ЭЦП услугополучателя и документы согласно пункту 9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исполнитель услугодателя принимает электроный запрос и документы, в "личный кабинет" услугополучателя либо его представителя направляется уведомление о принятии документов с указанием даты получения результата оказания государственной услуги (не более двадцати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после принятия электронного запроса и документов, действия структурных подразделений (работников) услугодателя в процессе оказания государственной услуги осуществляются в соответствии с подпунктами 2-8)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исполнитель услугодателя регистрирует и направляет результат оказания государственной услуги в "личный кабинет" услугополучателя либо его представителя (не более двадцати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услуги, в графической форме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 деятельностью по нерегулярной перевозке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пассажиров автобусами, микроавтобусами в междугородном межобластном,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межрайонном (междугородном внутриобластном) и международном сообщениях,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регулярной перевозке пассажиров автобусами,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международном сообщении"</w:t>
            </w:r>
          </w:p>
        </w:tc>
      </w:tr>
    </w:tbl>
    <w:bookmarkStart w:name="z15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"/>
        <w:gridCol w:w="1926"/>
        <w:gridCol w:w="1311"/>
        <w:gridCol w:w="1396"/>
        <w:gridCol w:w="721"/>
        <w:gridCol w:w="722"/>
        <w:gridCol w:w="2910"/>
        <w:gridCol w:w="891"/>
        <w:gridCol w:w="1144"/>
        <w:gridCol w:w="977"/>
      </w:tblGrid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накопительного отдела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Центра</w:t>
            </w:r>
          </w:p>
        </w:tc>
      </w:tr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услугодателю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документы 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полноту представленных документов, в случае установления факта неполноты представленных документов, подготавливает отказ в рассмотрении заявления, в случае предоставления услугодателем либо его представителем полного пакета документов подготавливает лицензию либо мотивированный отказ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отказ в рассмотрении заявления либо лицензию либо мотивированный отказ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отказ в рассмотрении заявления либо лицензию либо мотивирован ный отказ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отказ в рассмотрении заявления либо лицензию либо мотивированный отказ</w:t>
            </w:r>
          </w:p>
        </w:tc>
      </w:tr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услугополучателю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его представителю расписку о принятии соответствую щих документов либо об отказе в приеме документов</w:t>
            </w:r>
          </w:p>
          <w:bookmarkEnd w:id="3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отказ в рассмотрении заявления либо лицензию либо мотивированный отказ руководителю услугодателя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отказ в рассмотрении заявления либо лицензию либо мотивированный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сотруднику канцелярии услугодателя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отказ в рассмотрении заявления либо лицензию либо мотивирован ный отказ в Центр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отказ в рассмотрении заявления либо лицензию либо мотивированный отказ услугополучате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либо его представителю</w:t>
            </w:r>
          </w:p>
          <w:bookmarkEnd w:id="40"/>
        </w:tc>
      </w:tr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минут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рабочего дня, день приема документов не входит в срок оказания государственной услуги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минут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отказа в рассмотрении заявления – в течение 2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– в течение 13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– в течение 3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выдаче дубликата – в течение 2 рабочих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минут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часа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 деятельностью по нерегулярной перевозке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пассажиров автобусами, микроавтобусами в междугородном межобластном,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межрайонном (междугородном внутриобластном) и международном сообщениях,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регулярной перевозке пассажиров автобусами,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международном сообщении"</w:t>
            </w:r>
          </w:p>
        </w:tc>
      </w:tr>
    </w:tbl>
    <w:bookmarkStart w:name="z17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42"/>
    <w:bookmarkStart w:name="z1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840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 деятельностью по нерегулярной перевозке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пассажиров автобусами, микроавтобусами в междугородном межобластном,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межрайонном (междугородном внутриобластном) и международном сообщениях,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регулярной перевозке пассажиров автобусами,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международном сообщении"</w:t>
            </w:r>
          </w:p>
        </w:tc>
      </w:tr>
    </w:tbl>
    <w:bookmarkStart w:name="z18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услуги, в графической форме </w:t>
      </w:r>
    </w:p>
    <w:bookmarkEnd w:id="44"/>
    <w:bookmarkStart w:name="z1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1207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07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 деятельностью по нерегулярной перевозке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пассажиров автобусами, микроавтобусами в междугородном межобластном,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межрайонном (междугородном внутриобластном) и международном сообщениях,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регулярной перевозке пассажиров автобусами,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международном сообщении"</w:t>
            </w:r>
          </w:p>
        </w:tc>
      </w:tr>
    </w:tbl>
    <w:bookmarkStart w:name="z19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</w:t>
      </w:r>
    </w:p>
    <w:bookmarkEnd w:id="46"/>
    <w:bookmarkStart w:name="z19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8"/>
    <w:bookmarkStart w:name="z19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