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3ba73" w14:textId="4d3b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10 декабря 2015 года № 258 и решение Кызылординского областного маслихата от 10 декабря 2015 года № 333. Зарегистрировано Департаментом юстиции Кызылординской области 30 декабря 2015 года № 5289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24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 и заключением Республиканской ономастической комиссии при Правительстве Республики Казахстан от 29 сентября 2015 года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города Кызылорды "Саулет-22" именем Билиса Нурпеисова.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и решения возложить на государственное учреждение "Управление внутренней политики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0"/>
        <w:gridCol w:w="4230"/>
      </w:tblGrid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 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К. Ажибеков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 К. Бисенов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