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1313" w14:textId="d621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социальной защищенности спортсменов Кызылординской области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декабря 2015 года № 286. Зарегистрировано Департаментом юстиции Кызылординской области 26 января 2016 года № 5324.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Выплачивать ежемесячное денежное содержание спортсменам Кызылординской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 Кызылординской области,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2015 года № 286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Ежемесячное денежное содержание спортсменам Кызылординской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 Кызылординской области,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в 2016 году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1"/>
        <w:gridCol w:w="1788"/>
        <w:gridCol w:w="3191"/>
      </w:tblGrid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  <w:bookmarkEnd w:id="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ежемесячного денежного содержания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Олимпийские игры</w:t>
            </w:r>
          </w:p>
          <w:bookmarkEnd w:id="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Летние, зимние Паралимпийские, Сурдлимпийские игры </w:t>
            </w:r>
          </w:p>
          <w:bookmarkEnd w:id="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олимпийским видам спорта) среди взрослых</w:t>
            </w:r>
          </w:p>
          <w:bookmarkEnd w:id="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неолимпийским видам спорта) среди взрослых</w:t>
            </w:r>
          </w:p>
          <w:bookmarkEnd w:id="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Азиатские игры, Паралимпийские, Сурдлимпийские игры, Всемирная универсиада</w:t>
            </w:r>
          </w:p>
          <w:bookmarkEnd w:id="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юношеские Олимпийские игры</w:t>
            </w:r>
          </w:p>
          <w:bookmarkEnd w:id="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 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олимпийским видам спорта) среди взрослых</w:t>
            </w:r>
          </w:p>
          <w:bookmarkEnd w:id="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неолимпийским видам спорта) среди взрослых</w:t>
            </w:r>
          </w:p>
          <w:bookmarkEnd w:id="1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Мира, Чемпионат Мира вооруженных сил (по олимпийским видам спорта)</w:t>
            </w:r>
          </w:p>
          <w:bookmarkEnd w:id="1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олимпийским видам спорта) среди молодежи</w:t>
            </w:r>
          </w:p>
          <w:bookmarkEnd w:id="1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неолимпийским видам спорта) среди молодежи</w:t>
            </w:r>
          </w:p>
          <w:bookmarkEnd w:id="1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олимпийским видам спорта) среди молодежи, юношей</w:t>
            </w:r>
          </w:p>
          <w:bookmarkEnd w:id="1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неолимпийским видам спорта) среди молодежи, юношей</w:t>
            </w:r>
          </w:p>
          <w:bookmarkEnd w:id="1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Казахстан, летние, зимние Спартакиады Республики Казахстан (по олимпийским видам спорта), Паралимпийские, Сурдлимпийские игры Республики Казахстан</w:t>
            </w:r>
          </w:p>
          <w:bookmarkEnd w:id="1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Молодежные игры, Чемпионат Республики Казахстан (по олимпийским видам спорта) среди молодежи</w:t>
            </w:r>
          </w:p>
          <w:bookmarkEnd w:id="1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</w:tbl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