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140b4" w14:textId="64140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зон, полос и режима их хозяйственного использования реки Сырдарьи на территориях Жанакорганского и Жалагашского районов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29 декабря 2015 года № 285. Зарегистрировано Департаментом юстиции Кызылординской области 03 февраля 2016 года № 5331.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"Земельный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 "Водный кодекс Республики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основании утвержденной проектной документации установить:</w:t>
      </w:r>
    </w:p>
    <w:bookmarkEnd w:id="1"/>
    <w:bookmarkStart w:name="z6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полосы реки Сырдарьи на территориях Жанакорганского и Жалагашского районов Кызылординской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6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режим хозяйственного использования водоохранных зон и полос реки Сырдарьи на территориях Жанакорганского и Жалагашского районов Кызылординской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Кызылординской области от 02.02.2021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Жанакорганского и Жалагашского районов Кызылординской области и республиканскому государственному учреждению "Арало-Сырдарьинская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 (по согласованию) принять меры, вытекающие из настоящего постановления.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179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"Арало-Сырдарьинская бассейновая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по регулированию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использования и охране водных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ресурсов Комитета по водным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ресурсам Министерства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 Карлыханов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"29" декабрь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2015 года №285</w:t>
            </w:r>
          </w:p>
        </w:tc>
      </w:tr>
    </w:tbl>
    <w:bookmarkStart w:name="z14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реки Сырдарьи на территориях Жанакорганского и Жалагашского районов Кызылординской области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1 в соответствии с постановлением акимата Кызылординской области от 02.02.2021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781"/>
        <w:gridCol w:w="1483"/>
        <w:gridCol w:w="4984"/>
        <w:gridCol w:w="2283"/>
        <w:gridCol w:w="1686"/>
      </w:tblGrid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  <w:bookmarkEnd w:id="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административно-территориальной единицы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водоохранной зоны и полосы,гектар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зоны, метр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полосы, метр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6293,91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2015 года №285</w:t>
            </w:r>
          </w:p>
        </w:tc>
      </w:tr>
    </w:tbl>
    <w:bookmarkStart w:name="z15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реки Сырдарьи на территориях Жанакорганского и Жалагашского районов Кызылординской области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Кызылординской области от 02.02.2021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5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пределах водоохранных зон запрещаются: </w:t>
      </w:r>
    </w:p>
    <w:bookmarkEnd w:id="10"/>
    <w:bookmarkStart w:name="z15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11"/>
    <w:bookmarkStart w:name="z16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 </w:t>
      </w:r>
    </w:p>
    <w:bookmarkEnd w:id="12"/>
    <w:bookmarkStart w:name="z16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 </w:t>
      </w:r>
    </w:p>
    <w:bookmarkEnd w:id="13"/>
    <w:bookmarkStart w:name="z16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 </w:t>
      </w:r>
    </w:p>
    <w:bookmarkEnd w:id="14"/>
    <w:bookmarkStart w:name="z16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15"/>
    <w:bookmarkStart w:name="z16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 </w:t>
      </w:r>
    </w:p>
    <w:bookmarkEnd w:id="16"/>
    <w:bookmarkStart w:name="z16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17"/>
    <w:bookmarkStart w:name="z16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18"/>
    <w:bookmarkStart w:name="z16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пределах водоохранных полос запрещаются:</w:t>
      </w:r>
    </w:p>
    <w:bookmarkEnd w:id="19"/>
    <w:bookmarkStart w:name="z16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20"/>
    <w:bookmarkStart w:name="z16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bookmarkEnd w:id="21"/>
    <w:bookmarkStart w:name="z17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предоставление земельных участков под садоводство и дачное строительство; </w:t>
      </w:r>
    </w:p>
    <w:bookmarkEnd w:id="22"/>
    <w:bookmarkStart w:name="z17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 </w:t>
      </w:r>
    </w:p>
    <w:bookmarkEnd w:id="23"/>
    <w:bookmarkStart w:name="z17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 </w:t>
      </w:r>
    </w:p>
    <w:bookmarkEnd w:id="24"/>
    <w:bookmarkStart w:name="z17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устройство палаточных городков, постоянных стоянок для транспортных средств, летних лагерей для скота; </w:t>
      </w:r>
    </w:p>
    <w:bookmarkEnd w:id="25"/>
    <w:bookmarkStart w:name="z17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применение всех видов пестицидов и удобрений. </w:t>
      </w:r>
    </w:p>
    <w:bookmarkEnd w:id="26"/>
    <w:bookmarkStart w:name="z17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водоохранных зонах и полосах запрещается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