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9803e" w14:textId="aa98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зон, полос и режима их хозяйственного использования реки Сырдарьи на территориях Шиелийского и Сырдарьинского районов Кызылординской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29 декабря 2015 года № 283. Зарегистрировано Департаментом юстиции Кызылординской области 05 февраля 2016 года № 5340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"Водный кодекс Республики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основании утвержденной проектной документации установить:</w:t>
      </w:r>
    </w:p>
    <w:bookmarkEnd w:id="1"/>
    <w:bookmarkStart w:name="z4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полосы реки Сырдарьи на территориях Шиелийского и Сырдарьинского районов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4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режим хозяйственного использования водоохранных зон и полос реки Сырдарьи на территориях Шиелийского и Сырдарьинского районов Кызылординской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Кызылординской области от 02.02.2021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Шиелийского и Сырдарьинского районов Кызылординской области и республиканскому государственному учреждению "Арало-Сырдарьинская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 (по согласованию)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"Арало-Сырдарьинская бассейновая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по регулированию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использования и охране водных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 Комитета по водным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ресурсам Министерства 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Карлыханов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"29" декабрь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2015 года №283</w:t>
            </w:r>
          </w:p>
        </w:tc>
      </w:tr>
    </w:tbl>
    <w:bookmarkStart w:name="z8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реки Сырдарьи на территориях Шиелийского и Сырдарьинского районов Кызылординской области</w:t>
      </w:r>
    </w:p>
    <w:bookmarkEnd w:id="7"/>
    <w:bookmarkStart w:name="z1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1 в соответствии с постановлением акимата Кызылординской области от 02.02.2021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782"/>
        <w:gridCol w:w="1483"/>
        <w:gridCol w:w="4383"/>
        <w:gridCol w:w="2284"/>
        <w:gridCol w:w="2285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  <w:bookmarkEnd w:id="9"/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зоны и полосы,гектар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зоны, метр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полосы, метр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 район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6962,5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Сырдарья</w:t>
            </w:r>
          </w:p>
        </w:tc>
        <w:tc>
          <w:tcPr>
            <w:tcW w:w="1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</w:t>
            </w:r>
          </w:p>
        </w:tc>
        <w:tc>
          <w:tcPr>
            <w:tcW w:w="4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25979,9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2015 года № 283</w:t>
            </w:r>
          </w:p>
        </w:tc>
      </w:tr>
    </w:tbl>
    <w:bookmarkStart w:name="z9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реки Сырдарьи на территориях Шиелийского и Сырдарьинского районов Кызылординской области</w:t>
      </w:r>
    </w:p>
    <w:bookmarkEnd w:id="10"/>
    <w:bookmarkStart w:name="z1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Кызылординской области от 02.02.2021 </w:t>
      </w:r>
      <w:r>
        <w:rPr>
          <w:rFonts w:ascii="Times New Roman"/>
          <w:b w:val="false"/>
          <w:i w:val="false"/>
          <w:color w:val="ff0000"/>
          <w:sz w:val="28"/>
        </w:rPr>
        <w:t>№ 194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11"/>
    <w:bookmarkStart w:name="z9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пределах водоохранных зон запрещаются: </w:t>
      </w:r>
    </w:p>
    <w:bookmarkEnd w:id="12"/>
    <w:bookmarkStart w:name="z9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3"/>
    <w:bookmarkStart w:name="z9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 </w:t>
      </w:r>
    </w:p>
    <w:bookmarkEnd w:id="14"/>
    <w:bookmarkStart w:name="z9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</w:p>
    <w:bookmarkEnd w:id="15"/>
    <w:bookmarkStart w:name="z9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 </w:t>
      </w:r>
    </w:p>
    <w:bookmarkEnd w:id="16"/>
    <w:bookmarkStart w:name="z9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выпас скота с превышением нормы нагрузки, купание и санитарная обработка скота и другие виды хозяйственной деятельности, ухудшающие режим водоемов; </w:t>
      </w:r>
    </w:p>
    <w:bookmarkEnd w:id="17"/>
    <w:bookmarkStart w:name="z9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 </w:t>
      </w:r>
    </w:p>
    <w:bookmarkEnd w:id="18"/>
    <w:bookmarkStart w:name="z9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19"/>
    <w:bookmarkStart w:name="z10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 </w:t>
      </w:r>
    </w:p>
    <w:bookmarkEnd w:id="20"/>
    <w:bookmarkStart w:name="z10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 пределах водоохранных полос запрещаются:</w:t>
      </w:r>
    </w:p>
    <w:bookmarkEnd w:id="21"/>
    <w:bookmarkStart w:name="z10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22"/>
    <w:bookmarkStart w:name="z10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 </w:t>
      </w:r>
    </w:p>
    <w:bookmarkEnd w:id="23"/>
    <w:bookmarkStart w:name="z10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предоставление земельных участков под садоводство и дачное строительство; </w:t>
      </w:r>
    </w:p>
    <w:bookmarkEnd w:id="24"/>
    <w:bookmarkStart w:name="z10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 </w:t>
      </w:r>
    </w:p>
    <w:bookmarkEnd w:id="25"/>
    <w:bookmarkStart w:name="z10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 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 </w:t>
      </w:r>
    </w:p>
    <w:bookmarkEnd w:id="26"/>
    <w:bookmarkStart w:name="z10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 устройство палаточных городков, постоянных стоянок для транспортных средств, летних лагерей для скота; </w:t>
      </w:r>
    </w:p>
    <w:bookmarkEnd w:id="27"/>
    <w:bookmarkStart w:name="z10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 применение всех видов пестицидов и удобрений. </w:t>
      </w:r>
    </w:p>
    <w:bookmarkEnd w:id="28"/>
    <w:bookmarkStart w:name="z10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В водоохранных зонах и полосах запрещается строительство (реконструкция, капитальный ремонт) предприятий, зданий, сооружений и коммуникаций без наличия проектов, согласованных в порядке, установленном законодательством Республики Казахстан, и получивших положительное заключение комплексной вневедомственной экспертизы проектов строительства (технико-экономических обоснований, проектно-сметной документации), включающей выводы отраслевых экспертиз.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