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485f1" w14:textId="43485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25 декабря 2014 года № 206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05 мая 2015 года № 234. Зарегистрировано Департаментом юстиции Кызылординской области 21 мая 2015 года № 4989.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очередной тридцать четвертой сессии Аральского районного маслихата от 25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206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2015-2017 годы" (зарегистрировано в Реестре государственной регистрации нормативных правовых актов за номером 4843, опубликовано в районной газете "Толқын" от 21 января 2015 года №5)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8 457 730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1 247 441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13 528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400 443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6 796 318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8 453 747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20 876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26 757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5 881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– 48 196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48 196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государства-0;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- - 65 089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бюджета (использование профицита) – 65 089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очередной тридцать четвертой сессии Аральского районного маслихата от 25 декабря 2014 года № 206 "О районном бюджете на 2015-2017 годы" изложить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первого официального опубликования и распространяется на отношения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тридцать седьмой сессии Аральского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Ж.Жалгасбеков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Данабай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 тридцать седьмой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мая 2015 года № 234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очередной тридцать четвертой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2014 года № 206</w:t>
            </w:r>
          </w:p>
        </w:tc>
      </w:tr>
    </w:tbl>
    <w:bookmarkStart w:name="z2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1047"/>
        <w:gridCol w:w="1047"/>
        <w:gridCol w:w="6879"/>
        <w:gridCol w:w="25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8 457 730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1 247 441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`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6 796 318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6 796 318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6 796 318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8 453 747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 оценки имущества в целях 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5 845 568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4 929 308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4 706 500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орденами "Отан", "Данк" от 26 июля 1999 года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Ежемесячное государственное пособие, назначаемое и выплачиваемое на детей до восемнадцати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кредитования из средств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эксплуатации сетей газификации, находящихся в коммунальной собственности районов (городов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 - культурного наследия и доступа к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 общего характера, в случаях предусмотренных бюджетным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- 65 089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65 089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 тридцать седьмой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мая 2015 года № 234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очередной тридцать четвертой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2014 года № 206</w:t>
            </w:r>
          </w:p>
        </w:tc>
      </w:tr>
    </w:tbl>
    <w:bookmarkStart w:name="z28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2015 год аппарата акима города районного значения, поселка, села, сельского округа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87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454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Найменование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КБК-(123001000) 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КБК-(123002000) 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КБК-(123003000) 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КБК-(123004000) 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КБК-(123005000) 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КБК-(123006000) 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КБК-(123008000) 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КБК-(123009000) 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КБК-(123011000) 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КБК-(123014000) 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КБК-(123026000) 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КБК-(123022000) 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КБК-(123040000) 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КБК-(123041000) 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КБК-(123065000) Формирование или увеличение уставного капитала юридических лиця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Саксаульск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Жаксыкылыш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Аралкум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Амануткел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Буген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Жанакурлыс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Каратерен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Жинишкекум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Куланды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Камыстыбас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Райым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Мергенсай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Бекбауыл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Косаман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Акирек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Косжар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Сазды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Атанши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Сапак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Жетес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Беларан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1 551 318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