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45d5" w14:textId="15b4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Аральского района от 20 января 2015 года № 14-қ "Об организации общественных работ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06 мая 2015 года № 115-қ. Зарегистрировано Департаментом юстиции Кызылординской области 29 мая 2015 года № 5000. Срок действия постановления - до 1 января 2016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Законом Республики Казахстан от 27 ноября 2000 года "Об административных процедурах"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Аральского района от 20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2015 год" (зарегестрировано в государственном реестре нормативных правовых актов 17 февраля 2015 года № 4874, опубликовано в газете "Толқын" от 28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постановления возложить на заместителя акима Аральского района Жанузакова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"06"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14-қ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355"/>
        <w:gridCol w:w="902"/>
        <w:gridCol w:w="2949"/>
        <w:gridCol w:w="765"/>
        <w:gridCol w:w="491"/>
        <w:gridCol w:w="1037"/>
        <w:gridCol w:w="1038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маслихата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Аральского района 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культуры и развития языков"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документов, 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архитектуры и градостроительства"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земельных отношений"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строительства"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"Аральский районный отдел занятости, социальных программ и регистрации актов гражданского состояния"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внутренней политики"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предпринимательства, промышленности и туризма"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экономики и бюджетного планирования"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финансовый отдел"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"Аральский районный отдел сельского хозяйства"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физической культуры и спорта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Аральская районная прокуратура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районный суд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Саксаульск"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Жаксыкылыш"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Аманоткель"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Акирек"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Аралкумского сельского округа"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Атанши"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Бекбауыл"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Беларан"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9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Боген"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Сазды"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1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Сапак"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2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Каракум"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Каратерен"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документов, 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Камыстыбас"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5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Куланды"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6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Косаман"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7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Косжар"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8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Жинишкекум"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9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Жанакурылыс"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0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Жетес би"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1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Октябрь"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2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Райым"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3"/>
        </w:tc>
        <w:tc>
          <w:tcPr>
            <w:tcW w:w="4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Мергенсай"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Аральск"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5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метров, 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6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Аральского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7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"Центр обслуживания населения" по Кызылординской области, Аральский районный отдел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8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пенсии" Министерства здравоохранения и социального развития Республики Казахстан, Аральский районный отделение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9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0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экологии по Кызылординской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Казахстан", Аральский районный отдел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1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Аральского района Департамента внутренних дел Кызылординской области"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2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чрезвычайным ситуациям Аральского района Департамента по чрезвычайным ситуациям Кызылординской области Комитета по чрезвычайным ситуациям Министерства внутренних дел Республики Казахстан"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3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Аральского района Кызылординской области" Министерства обороны Республики Казахстан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4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контролю и социальной защите Комитета по контролю и социальной защите Министерства здравоохранения и социального развития Республики Казахстан по Кызылординской области", Аральский районный отдел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5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"Аральский районный архив" управления архивов и документации Кызылординской области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6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учреждения "Департамент юстиции Кызылординской области Министерства юстиции Республики Казахстан "Территориальный отдел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7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населения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8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"Аральский районный отдел ветеринарии и ветеринарного контроля"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9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"Спортивный клуб" Аральского районного отдела физической культуры и спорта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санитарной очистке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0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"Аральская районная централизованная библиотечная система"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1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"Аральский городской Дом культуры" государственного учреждения "Аппарат акима города Аральск"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2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"Аральский районный историко-краеведческий музей отдела культуры и развития языков Аральского района"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3"/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"Аральская районная ветеринарная станция" на праве хозяйственного ведения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Бюджетного 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6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