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9da8" w14:textId="e759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13 мая 2015 года № 119-қ. Зарегистрировано Департаментом юстиции Кызылординской области 17 июня 2015 года № 5014. Утратило силу постановлением Аральского районного акимата Кызылординской области от 16 октября 2015 года № 262-қ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Аральского районного акимата Кызылординской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262-қ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схему и порядок перевозки в общеобразовательные школы детей, проживающих в отдаленных населенных пунктах Аральского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Жанузакова 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Аральского района от № 119-қ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"13" мая 2015 года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Аральского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9"/>
        <w:gridCol w:w="3485"/>
        <w:gridCol w:w="3026"/>
      </w:tblGrid>
      <w:tr>
        <w:trPr>
          <w:trHeight w:val="30" w:hRule="atLeast"/>
        </w:trPr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маршрута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Каратерен, село Коне Каратерен – село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Каратерен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 К.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"13" 05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Аральского района от №119-қ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"13" мая 2015 года 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Аральского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3620"/>
        <w:gridCol w:w="3143"/>
      </w:tblGrid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маршрута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проезда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Каратерен, село Тастак – село Каратерен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Каратерен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 К.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"13" 05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Аральского района от № 119-қ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мая 2015 года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Аральского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7"/>
        <w:gridCol w:w="2859"/>
        <w:gridCol w:w="4094"/>
      </w:tblGrid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маршрута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проезда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Косаман,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 белги – село Акеспе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Косаман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 А. Кеншимбаев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"13" 05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Аральского района от № 119-қ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мая 2015 года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Аральского района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 Настоящий Порядок перевозки в общеобразовательные школы детей, проживающих в отдаленных населенных пунктах Аральского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Правила).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перевозок детей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Перевозка групп детей автобусами в период с 22.00 до 06.00 часов, а также в условиях недостаточной видимости (туман, снегопад, дождь)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 а также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возрасте не менее двадцати пяти лет, имеющие 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11"/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автобусы, используемых при автомобусных перевозках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прозрачные стекла окон, очищенные от пыли, грязи, краски и иных предметов, снижающих видимость через них. Запрещается закрывать оконный проем информационными или рекламными материалами более чем на 30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Влажная уборка салонов автобусов, микроавтобусов, используемых при автомобусных перевозках,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иметь санитарно-эпидемиологическое заключение.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