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33298" w14:textId="27332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перечня категорий граждан, пользующихся физкультурно-оздоровительными услугами бесплатно или на льготных условиях, за исключением инвалидов, а также размеров льгот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Аральского районного акимата Кызылординской области от 04 сентября 2015 года N 231-қ. Зарегистрировано Департаментом юстиции Кызылординской области 30 сентября 2015 года N 5154. Утратило силу постановлением акимата Аральского района Кызылординской области от 28 июня 2018 года № 351-қ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Аральского района Кызылординской области от 28.06.2018 </w:t>
      </w:r>
      <w:r>
        <w:rPr>
          <w:rFonts w:ascii="Times New Roman"/>
          <w:b w:val="false"/>
          <w:i w:val="false"/>
          <w:color w:val="ff0000"/>
          <w:sz w:val="28"/>
        </w:rPr>
        <w:t>№ 351-қ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и </w:t>
      </w:r>
      <w:r>
        <w:rPr>
          <w:rFonts w:ascii="Times New Roman"/>
          <w:b w:val="false"/>
          <w:i w:val="false"/>
          <w:color w:val="000000"/>
          <w:sz w:val="28"/>
        </w:rPr>
        <w:t>статьи 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 июля 2014 года "О физической культуре и спорте" акимат Аральского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Устанавить перечень категорий граждан, пользующихся физкультурно-оздоровительными услугами бесплатно или на льготных условиях, за исключением инвалидов, а также размеров льгот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постанавлению.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района от № 231-қ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"04" сентября 2015 года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граждан, пользующихся физкультурно-оздоровительными услугами бесплатно или на льготных условиях, за исключением инвалидов, а также размеров льгот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9"/>
        <w:gridCol w:w="3512"/>
        <w:gridCol w:w="7319"/>
      </w:tblGrid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5"/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граждан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льгот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7 лет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Бесплатно 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– школьники из многодетных семей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школьники из детских домов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Спортсмены ветераны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Школьники 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Льготы в размере 50 процентов от стоимости оказываемых спортивных и физкультурно-оздоровительных услуг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Студенты 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Льготы в размере 50 процентов от стоимости оказываемых спортивных и физкультурно-оздоровительных услуг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Пенсионеры 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Льготы в размере 50 процентов от стоимости оказываемых спортивных и физкультурно-оздоровительных услуг</w:t>
            </w:r>
          </w:p>
        </w:tc>
      </w:tr>
    </w:tbl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*Примечание: данный перечень распространяется на государственные физкультурно-оздоровительные и спортивные сооружения.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