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2e78" w14:textId="4872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категорий граждан, пользующихся физкультурно-оздоровительными услугами бесплатно или на льготных условиях, за исключением инвалидов, а также размеров льгот по Казалинскому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21 июля 2015 года N 188. Зарегистрировано Департаментом юстиции Кызылординской области 18 августа 2015 года N 5105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«О физической культуре и спорте»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перечень категорий граждан, пользующихся физкультурно-оздоровительными услугами бесплатно или на льготных условиях, за исключением инвалидов, а также размеры льгот по Казалинскому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Казалинского района Жарылкап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  Б. Жарылкап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Прилжожение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Казалинского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«21» июля 2015 года № 188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
Перечень категорий граждан, пользующихся физкультурно-оздоровительными услугами бесплатно или на льготных условиях, за исключением инвалидов, а также размеры льгот по Казалинскому району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753"/>
        <w:gridCol w:w="595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граждан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льгот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 7 лет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– школьники из многодетных семей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оставшийся без попечения родителей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Спортсмены ветераны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Школьники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в размере 50% от стоимости оказываемых спортивных и физкультурно-оздоровительных услуг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Студенты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в размере 50% от стоимости оказываемых спортивных и физкультурно-оздоровительных услуг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в размере 50% от стоимости оказываемых спортивных и физкультурно-оздоровительных услуг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* Примечание: Данный перечень распространяется на государственные физкультурно- оздоровительные и спортивные сооружения.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