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272f6" w14:textId="a327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перечня категорий граждан, пользующихся физкультурно-оздоровительными услугами бесплатно или на льготных условиях, за исключением инвалидов, а также размеров льгот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03 сентября 2015 года № 37. Зарегистрировано Департаментом юстиции Кызылординской области 17 сентября 2015 года № 5136. Утратило силу постановлением Кармакшинского районного акимата Кызылординской области от 16 июня 2017 года № 500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Кармакшинского районного акимата Кызылординской области от 16.06.2017 </w:t>
      </w:r>
      <w:r>
        <w:rPr>
          <w:rFonts w:ascii="Times New Roman"/>
          <w:b w:val="false"/>
          <w:i w:val="false"/>
          <w:color w:val="ff0000"/>
          <w:sz w:val="28"/>
        </w:rPr>
        <w:t>№ 500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 июля 2014 года "О физической культуре и спорте"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Установить перечень категорий граждан, пользующихся физкультурно-оздоровительными услугами бесплатно или на льготных условиях, за исключением инвалидов, а также размеры льгот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Кармакшинского района Накипова Б.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Кармакшинского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Кармакшинского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2015 года № 37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граждан, пользующихся физкультурно - оздоровительными услугами бесплатно или на льготных условиях, за исключением инвалидов, а также размеры льгот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7"/>
        <w:gridCol w:w="2581"/>
        <w:gridCol w:w="8312"/>
      </w:tblGrid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граждан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льгот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до 7 лет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многодетных семей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Дети-школьники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домов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Спортсмены ветераны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Школьники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50 %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Студенты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50 % от стоимости оказываемых спортивных и физкультурно-оздоровительных услуг</w:t>
            </w:r>
          </w:p>
        </w:tc>
      </w:tr>
      <w:tr>
        <w:trPr>
          <w:trHeight w:val="30" w:hRule="atLeast"/>
        </w:trPr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Пенсионеры</w:t>
            </w:r>
          </w:p>
        </w:tc>
        <w:tc>
          <w:tcPr>
            <w:tcW w:w="8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Льготы в размере 50 % от стоимости оказываемых спортивных и физкультурно-оздоровительных услуг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* Примечание: Данный перечень распространяется на государственные физкультурно-оздоровительные и спортивные сооружения.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