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e8add" w14:textId="4de8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границ оценочных зон и поправочных коэффициентов к базовым ставкам платы за земельные участки поселка Торетам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22 сентября 2015 года № 295. Зарегистрировано Департаментом юстиции Кызылординской области 14 октября 2015 года № 5172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Кодекса Республики Казахстан от 20 июня 2003 года "Земельный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проект (схему) зонирования земель и границы оценочных зон поселка Торетам, Кармакшинского района, Кызылординской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поправочные коэффициенты к базовым ставкам платы за земельные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72"/>
        <w:gridCol w:w="4228"/>
      </w:tblGrid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42-сессии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__________О. Бодыбаев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 2015 года № 295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Торетам Кармакшинского района Кызылординской области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67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67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 2015 года № 295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9397"/>
        <w:gridCol w:w="1920"/>
      </w:tblGrid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 зон, пересекающеиеся с границами земельно-кадастрового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зоны, гектар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 зона (квартал 012)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Граница зоны с северной стороны проходит по железной дороге, с западной стороны по улице с высоковольтной воздушной линии электропередач, с юго и юго-востока граница проходит по границе поселка до железной дороги.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зона (кварталы 012,013)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зоны с северо востока стороны проходить вдоль по улице Ыбырая Жахаева, и граничить с улицой высоковольтной воздушной линии электропередач, с западной стороны полностью охватывает улицу высоковольтной воздушной линии электропередач. С юга, запада и с севера граница зоны проходит по заподной границей поселка.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зона ( квартал 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зоны с юга проходит по железной дороге, с запада по улице с высоковольтной воздушной линии электропередач, с севера граница проходить по улице Ыбырая Жахаева и Нуртуган жырау. Граница зоны с востока проходит по восточной границей поселка.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зона (квартал 013)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Граница зоны с юга проходит по ул Нуртуган жырау и Ыбырая Жахаева, с севера граница зоны проходит по северной части границей поселка.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сентября 2015 года № 295</w:t>
            </w:r>
          </w:p>
        </w:tc>
      </w:tr>
    </w:tbl>
    <w:bookmarkStart w:name="z2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9"/>
        <w:gridCol w:w="7841"/>
      </w:tblGrid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 базовым ставкам 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