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55df" w14:textId="45355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Жалагашского районного маслихата от 24 декабря 2014 года № 41-2 "О бюджете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23 февраля 2015 года № 42-2. Зарегистрировано Департаментом юстиции Кызылординской области 25 февраля 2015 года № 4885.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Жалагашского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района на 2015-2017 годы” (зарегистрировано в Реестре государственной регистрации нормативных правовых актов за номером № 4840, опубликовано в газете “Жалағаш жаршысы” от 28 января 2015 года)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“1. Утвердить бюджет района на 2015-2017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– 5 372 788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1 381 043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10 549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2 374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3 978 822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затраты – 5 418 851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чистое бюджетное кредитование – 201 225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240 813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39 588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дефицит (профицит) бюджета – -198 322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дефицита (использование профицита) бюджета – 198 322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240 813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42 491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движение остатков бюджетных средств-48 966 тысяч тенге,”;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пунктами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“1-1. Учесть, что постановлением акимата Кызылординской области от 25 декабря 2014 года № 799 “О реализации решения 33 сессии Кызылординского областного маслихата от 12 декабря 2014 года № 236 "Об областном бюджете на 2015-2017 годы” за счет средств республиканского бюджета в бюджет района на 2015 год предусмотрены целевые текущие трансферты 544 095 тысяч тенге, целевые трансферты на развитие 481 401 тысяч тенге и на бюджетные кредиты для реализации мер социальной поддержки специалистов 240 813 тысяч тенге,”;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1-2. Учесть, что постановлением акимата Жалагашского района от 20 февраля 2015 года №19 “О внесении изменений и дополнений в постановление акимата Жалагашского района от 14 января 2015 года №2 “О реализации решения Жалагашского районного маслихата от 24 декабря 2014 года № 41-2 “О бюджете района на 2015-2017 годы” возвращены в областной бюджет за счет свободного остатка бюджета района неиспользованные (недоиспользованные) целевые трансферты выделенные в бюджет района на 2014 год за счет средств республиканского бюджета 2 549 тысяч тенге, неиспользованные (недоиспользованные) целевые трансферты выделенные за счет средств областного бюджета 2 439 тысяч тенге и в соответствии с бюджетным законодательством подлежащие к возврату трансферты общего характера по бюджету района на 2014 год 43 978 тысяч тенге.”;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1-3. Утвердить целевые текущие трансферты предусмотренные за счет средств республиканского бюджета в бюджет района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1-4. Утвердить целевые трансферты на развитие предусмотренные за счет средств республиканского бюджета в бюджет района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1-5. Утвердить расходы, направленные на увеличение средств в бюджетные программы бюджета района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”.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1-6. Утвердить бюджетных программ бюджета района на 2014 год, подлежащих к сокращению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.”;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новых редакциях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указанное решение дополнить приложениями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его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ХLII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февраля 2015 года № 42-2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“24” декабря 2014 года № 41-2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370"/>
        <w:gridCol w:w="774"/>
        <w:gridCol w:w="286"/>
        <w:gridCol w:w="748"/>
        <w:gridCol w:w="2555"/>
        <w:gridCol w:w="5221"/>
        <w:gridCol w:w="76"/>
        <w:gridCol w:w="171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постприватиза-ционная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комму-нального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и (или) обустройство инженерно-коммуника-ционной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промышленности,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“Развитие регионов”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местного бюджета физическим лицам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февраля 2015 года № 42-2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“24” декабря 2014 года № 41-2</w:t>
            </w:r>
          </w:p>
        </w:tc>
      </w:tr>
    </w:tbl>
    <w:bookmarkStart w:name="z25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поселка, аульных округов в составе бюджета района на 2015 год</w:t>
      </w:r>
    </w:p>
    <w:bookmarkEnd w:id="1"/>
    <w:bookmarkStart w:name="z25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253"/>
        <w:gridCol w:w="506"/>
        <w:gridCol w:w="1328"/>
        <w:gridCol w:w="332"/>
        <w:gridCol w:w="950"/>
        <w:gridCol w:w="561"/>
        <w:gridCol w:w="948"/>
        <w:gridCol w:w="750"/>
        <w:gridCol w:w="376"/>
        <w:gridCol w:w="1307"/>
        <w:gridCol w:w="472"/>
        <w:gridCol w:w="479"/>
        <w:gridCol w:w="951"/>
        <w:gridCol w:w="475"/>
        <w:gridCol w:w="832"/>
        <w:gridCol w:w="1358"/>
      </w:tblGrid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селького 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мест захоронений и погребе-ние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экономи-ческому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Жалагаш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Аламесек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Бухарбай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Каракеткен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селького округа 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Макпалкол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Мырзабай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февраля 2015 года № 42-2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“24” декабря 2014 года № 41-2</w:t>
            </w:r>
          </w:p>
        </w:tc>
      </w:tr>
    </w:tbl>
    <w:bookmarkStart w:name="z29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предусмотренные за счет средств республиканского бюджета в бюджет района на 2015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2"/>
        <w:gridCol w:w="3868"/>
      </w:tblGrid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для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ежемесячной надбавки за особые условия труда к должностным окладам работников государственныхучреждений, не являющихся государственными служащими, а также работников государственных предприятий, финансируемых из местных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февраля 2015 года № 42-2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“24” декабря 2014 года № 41-2</w:t>
            </w:r>
          </w:p>
        </w:tc>
      </w:tr>
    </w:tbl>
    <w:bookmarkStart w:name="z30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предусмотренные за счет средств республиканского бюджета в бюджет района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7"/>
        <w:gridCol w:w="6143"/>
      </w:tblGrid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водаснабжения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февраля 2015 года № 42-2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“24” декабря 2014 года № 41-2</w:t>
            </w:r>
          </w:p>
        </w:tc>
      </w:tr>
    </w:tbl>
    <w:bookmarkStart w:name="z3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Расходы, направленные на увеличение средств в бюджетные программы бюджета района на 2015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9"/>
        <w:gridCol w:w="3591"/>
      </w:tblGrid>
      <w:tr>
        <w:trPr>
          <w:trHeight w:val="30" w:hRule="atLeast"/>
        </w:trPr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 февраля 2015 года № 42-2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Жалагашского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“24” декабря 2014 года № 41-2</w:t>
            </w:r>
          </w:p>
        </w:tc>
      </w:tr>
    </w:tbl>
    <w:bookmarkStart w:name="z3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бюджета района на 2015 год, подлежащих к сокращению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5"/>
        <w:gridCol w:w="7135"/>
      </w:tblGrid>
      <w:tr>
        <w:trPr>
          <w:trHeight w:val="30" w:hRule="atLeast"/>
        </w:trPr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