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8607" w14:textId="dd38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“Б” местных исполнительных органов Жалагашского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22 мая 2015 года № 99. Зарегистрировано Департаментом юстиции Кызылординской области 17 июня 2015 года № 5016. Утратило силу постановлением акимата Жалагашского района Кызылординской области от 26 января 2016 года № 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Жалагашского района Кызылординской области от 26.01.2016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- в редакции постановления акимата Жалагашского района Кызылординской области от 10.09.2015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проведения ежегодной оценки деятельности и аттестации административных государственных служащих”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прилагаемую методику ежегодной оценки деятельности административных государственных служащих корпуса “Б” местных исполнительных органов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Жалагашского района Кызылординской области от 10.09.2015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коммунальное государственное учреждение “Аппарат акима Жалагашского района” акимата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99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“Б” местных исполнительных органов Жалагашского района 1. Общие положения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акимата Жалагашского района Кызылординской области от 10.09.2015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“Настоящая Методика ежегодной оценки деятельности административных государственных служащих корпуса “Б” местных исполнительных органов Жалагашского района (далее - Методика) разработана в соответствии с приказом Председателя Агентства Республики Казахстан по делам государственной службы и противодействию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Типовой методики ежегодной оценки деятельности административных государственных служащих корпуса “Б”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“Б” местных исполнительных органов Жалагашского района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Жалагашского района Кызылординской области от 10.09.2015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 района и акимов поселка, сельских округов оценка проводится акимом Жалагашского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“неудовлетворительно”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“неудовлетворительно”,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Итоговая оценка служащего утверждается постоянно действующей Комиссией по оценке (далее - Комиссия), которая создается акимом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голосов голос председателя комиссии является решающим. Председателем Комиссии является руководитель аппарата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государственного органа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Итоговая оценка служащего вычисляется службой управления персоналом не позднее пяти рабочих дней до заседания Комиссии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a - итоговая оценка служащего,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b - оценка непосредственного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c -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21 баллов - “неудовлетворительно”,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до 33 баллов -“удовлетворительно”,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 33 баллов - “эффективно”. </w:t>
      </w:r>
    </w:p>
    <w:bookmarkEnd w:id="10"/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утвердить результаты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пересмотреть результаты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</w:p>
    <w:bookmarkEnd w:id="12"/>
    <w:bookmarkStart w:name="z7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территориальное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“Б” местных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постановлением акимата Жалагашского района Кызылординской области от 10.09.2015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7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1607"/>
        <w:gridCol w:w="1619"/>
        <w:gridCol w:w="4058"/>
        <w:gridCol w:w="2482"/>
        <w:gridCol w:w="6"/>
        <w:gridCol w:w="9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 (сумма всех оценок):</w:t>
            </w:r>
          </w:p>
          <w:bookmarkEnd w:id="23"/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Ознакомлен(а):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(Фамилия, имя, отчество)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2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“Б” местных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 постановлением акимата Жалагашского района Кызылординской области от 10.09.2015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Start w:name="z9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6"/>
    <w:bookmarkStart w:name="z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3612"/>
        <w:gridCol w:w="4280"/>
        <w:gridCol w:w="2617"/>
      </w:tblGrid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8"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“Б” местных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 постановлением акимата Жалагашского района Кызылординской области от 10.09.2015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0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5"/>
    <w:bookmarkStart w:name="z10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3827"/>
        <w:gridCol w:w="2460"/>
        <w:gridCol w:w="1776"/>
        <w:gridCol w:w="1777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7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имя,отчество служащего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