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1993" w14:textId="7611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июля 2015 года № 162. Зарегистрировано Департаментом юстиции Кызылординской области 20 августа 2015 года № 5109. Утратило силу постановлением акимата Жалагашского района Кызылординской области от 29 мая 2017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Жалагашского района Кызылординской области от 29.05.2017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“О физической культуре и спорте”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162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2581"/>
        <w:gridCol w:w="8312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 семей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домов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50 % от стоимости оказываемых спортивных и физкультурно-оздоровительных услуг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Примечание: Данный перечень распространяется на государственные физкультурно-оздоровительные и спортивные сооружения.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