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a693" w14:textId="10da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22 мая 2015 года № 99 "Об утверждении методики ежегодной оценки деятельности административных государственных служащих корпуса "Б" акимата Жалагашского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10 сентября 2015 года № 189. Зарегистрировано Департаментом юстиции Кызылординской области 17 сентября 2015 года № 5133. Утратило силу постановлением акимата Жалагашского района Кызылординской области от 26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22 мая 2015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ежегодной оценки деятельности административных государственных служащих корпуса “Б” акимата Жалагашского района” (зарегистрировано в Реестре государственной регистрации нормативных правовых актов за № 5016, опубликовано 24 июня 2015 года в газете “Жалагаш жаршысы”)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“Об утверждении методики ежегодной оценки деятельности административных государственных служащих корпуса “Б” местных исполнительных органов Жалагашского района”;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прилагаемую методику ежегодной оценки деятельности административных государственных служащих корпуса “Б” местных исполнительных органов Жалагашского района.”;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“Б” акимата Жалагашского района,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“Методика ежегодной оценки деятельности административных государственных служащих корпуса “Б” местных исполнительных органов Жалагашского района”;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“Настоящая Методика ежегодной оценки деятельности административных государственных служащих корпуса “Б” местных исполнительных органов Жалагашского района (далее - Методика) разработана в соответствии с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Типовой методики ежегодной оценки деятельности административных государственных служащих корпуса “Б”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“Б” местных исполнительных органов Жалагашского района (далее - служащие).”;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“Приложение 1 к методике ежегодной оценки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 государственных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служащих корпуса “Б” местных исполнительных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Жалагашского района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форма”;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“Приложение 2 к методике ежегодной оценки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 государственных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служащих корпуса “Б” местных исполнительных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Жалагашского района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форма”;</w:t>
      </w:r>
    </w:p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“Приложение 3 к методике ежегодной оценки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 государственных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служащих корпуса “Б” местных исполнительных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Жалагашского района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форма”.</w:t>
      </w:r>
    </w:p>
    <w:bookmarkEnd w:id="24"/>
    <w:bookmarkStart w:name="z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