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22dda" w14:textId="a522d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акимата Жалагашского района от 30 января 2015 года № 10 "Об утверждении Положения коммунального государственного учреждения "Жалагашский районный отдел занятости, социальных программ и регистрации актов гражданского состояния"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Жалагашского района Кызылординской области от 01 октября 2015 года № 207. Зарегистрировано Департаментом юстиции Кызылординской области 15 октября 2015 года № 5179. Утратило силу постановлением акимата Жалагашского района Кызылординской области от 11 мая 2016 года № 95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Жалагашского района Кызылординской области от 11.05.2016 </w:t>
      </w:r>
      <w:r>
        <w:rPr>
          <w:rFonts w:ascii="Times New Roman"/>
          <w:b w:val="false"/>
          <w:i w:val="false"/>
          <w:color w:val="ff0000"/>
          <w:sz w:val="28"/>
        </w:rPr>
        <w:t>№ 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14.05.2016).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“О нормативных правовых актах”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“О местном государственном управлении и самоуправлении в Республике Казахстан” акимат Жалагашского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постановление акимата Жалагашского района от 30 января 2015 года </w:t>
      </w:r>
      <w:r>
        <w:rPr>
          <w:rFonts w:ascii="Times New Roman"/>
          <w:b w:val="false"/>
          <w:i w:val="false"/>
          <w:color w:val="000000"/>
          <w:sz w:val="28"/>
        </w:rPr>
        <w:t>№ 10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“Об утверждении Положения коммунального государственного учреждения“ Жалагашский районный отдел занятости, социальных программ и регистрации актов гражданского состояния” (зарегистрированный в Реестре государственной регистрации нормативных правовых актов за № 4856, опубликованный в информационно-правовой системе “Әділет” от 23 февраля 2015 года, в газете “Жалагаш жаршысы” от 25 февраля 2015 года)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коммунального государственного учреждения “Жалагашский районный отдел занятости, социальных программ и регистрации актов гражданского состояния”, утвержденный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разделе “3. Организация деятельности отдела”: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10-1)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“10-1) в соответствии с законодательством о государственных закупках является ответственным за государственные закупки у организаций включенных в перечень общественных объединений инвалидов Республики Казахстан и организаций, созданных общественными объединениями инвалидов Республики Казахстан, производящих товары и (или) поставляющих товары, выполняющих работы, оказывающих услуги;”.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Жалагашского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Дуйсебаев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