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9d09" w14:textId="0b29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"Жанакорганский районный отдел ветеринарии и ветеринарного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25 февраля 2015 года N 03. Зарегистрировано Департаментом юстиции Кызылординской области 05 марта 2015 года N 4901. Утратило силу постановлением Жанакорганского районного акимата Кызылординской области от 29 мая 2018 года № 528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Жанакорганского районного акимата Кызылординской области от 29.05.2018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коммунального государственного учреждения "Жанакорганский районный отдел ветеринарии и ветеринарного контроля"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Жанакорганского района Буркитбаева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 от "25" февраля 2015 года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"Жанакорганский районный отдел ветеринарии и ветеринарного контроля"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Коммунальное государственное учреждение "Жанакорганский районный отдел ветеринарии и ветеринарного контроля" является государственным органом Республики Казахстан осуществляющим руководство в сфере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коммунального государственного учреждения "Жанакорганский районный отдел ветеринарии и ветеринарного контроля" является акимат Жанакорганского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"Жанакорганский районный отдел ветеринарии и ветеринарного контроля"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"Жанакорганский районный отдел ветеринарии и ветеринарного контроля"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"Жанакорганский районный отдел ветеринарии и ветеринарного контроля"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"Жанакорганский районный отдел ветеринарии и ветеринарного контроля"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"Жанакорганский районный отдел ветеринарии и ветеринарного контроля"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"Жанакорганский районный отдел ветеринарии и ветеринарного контроля"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"Жанакорганский районный отдел ветеринарии и ветеринарного контроля"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и лимит штатной численности коммунального государственного учреждения "Жанакорганский районный отдел ветеринарии и ветеринарного контроля"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120300, Республика Казахстан, Кызылординская область, Жанакорганский район, поселок Жанакорган, улица Амангельди Иманова, дом № 167.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"Жанакорганский районный отдел ветеринарии и ветеринарного контроля" ежедневно, с понедельника по пятницу, с 09.00 до 19.00 часов (перерыв с 13.00 до 15.00 часов), кроме субботы, воскресенья и других выходных и праздничных дней, установленных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 - коммунальное государственное учреждение "Жанакорганский районный отдел ветеринарии и ветеринарного контроля".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коммунального государственного учреждения "Жанакорганский районный отдел ветеринарии и ветеринарного контроля"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коммунального государственного учреждения "Жанакорганский районный отдел ветеринарии и ветеринарного контроля"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"Жанакорганский районный отдел ветеринарии и ветеринарного контроля" запрешается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"Жанакорганский районный отдел ветеринарии и ветеринарного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коммунальному государственному учреждению "Жанакорганский районный отдел ветеринарии и ветеринарного контроля" законодательными актами предоставлено право осуществлять приносящему доходы деятельность, то доходы, полученные от такой деятельности, направляются в доход местного бюджета. 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коммунального государственного учреждения "Жанакорганский районный отдел ветеринарии и ветеринарного контроля" является проведение единой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защита животных от болезней и их лечение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болезней, общих для животных и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охрана территории Республики Казахстан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разработка и использование средств и методов диагностики, борьбы с болезнями животных и обеспечения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развитие ветеринарной науки, подготовка и повышение квалификации специалистов в области ветеринарии, физических и юридических лиц, осуществляющих предпринимательскую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 заразных болезней животных на территории района;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области, города республиканского значения, столицы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области, города республиканского значения, столицы по перечню энзоотических болезней животных, профилактика и диагностика которых осуществляются за счет бюджетных средств;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000000"/>
          <w:sz w:val="28"/>
        </w:rPr>
        <w:t>Функции коммунального государственного учреждения "Жанакорганский районный отдел ветеринарии и ветеринарного контроля" в области ветеринарно-санитарного контроля и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и надзор за деятельностью физических и юридических лиц по выполнению требований законодательства Республики Казахстан в области ветеринарии, за исключением деятельности, связанной с производством ветеринарных препаратов и кормовых добавок, импортом, экспортом, транзитом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распределение, контроль и надзор за хранением, транспортировкой (доставкой) и использованием закупленных по бюджетным программам ветеринарных препаратов, за исключением республиканского запаса;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ведение ветеринарного учета и отчетности и представление их в порядке, установленном законодательством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и надзор за выполнением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и надзор безопасности объектов государственного ветеринарно-санитарного контроля и надзора, ветеринарно-санитарной обстановки; выявление и установление причин и условий возникновения и распространения болезней животных и их пищевых отравлений;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и надзор за проведением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дел об административных правонарушениях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Функции коммунального государственного предпрятия на праве хозяйственного ведения "Жанакорганская районная ветеринарная станция" коммунального государственного учреждения "Жанакорганский районный отдел ветеринарии и ветеринарного контроля":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проведения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оказания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оказания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содержания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выдачи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ведения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отбора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оказания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принимать решение об изъятии и уничтожении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вносить решения о делении территории на зоны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прав и обязанности в соответствии с законодательством.</w:t>
      </w:r>
    </w:p>
    <w:bookmarkEnd w:id="5"/>
    <w:bookmarkStart w:name="z10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10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коммунального государственного учреждения "Жанакорганский районный отдел ветеринарии и ветеринарного контроля"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"Жанакорганский районный отдел ветеринарии и ветеринарного контроля"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коммунального государственного учреждения "Жанакорганский районный отдел ветеринарии и ветеринарного контроля" назначается на должность и освобождается от должности акимом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коммунального государственного учреждения "Жанакорганский районный отдел ветеринарии и ветеринарного контроля":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осуществляет руководство работой отдела и несет персональную ответственность за выполнение возложенных на коммунального государственного учреждения "Жанакорганский районный отдел ветеринарии и ветеринарного контроля" задач и осуществления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руководить работой коммунального государственного учреждения "Жанакорганский районный отдел ветеринарии и ветеринарного контроля" и несет персональную ответственность за выполнение возложенных задач, распределяет и утверждает должностные обязанности между сотрудниками и степень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освабождает от должности сотрудников коммунального государственного учреждения "Жанакорганский районный отдел ветеринарии и ветеринарного 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и налагает дисциплинарные взыскания на сотрудников коммунального государственного учреждения "Жанакорганский районный отдел ветеринарии и ветеринарного 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проводить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реализация стратегии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"Жанакорганский районный отдел ветеринарии и ветеринарного контроля"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</w:p>
    <w:bookmarkEnd w:id="7"/>
    <w:bookmarkStart w:name="z1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8"/>
    <w:bookmarkStart w:name="z1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Коммунальное государственное учреждение "Жанакорганский районный отдел ветеринарии и ветеринарного контроля"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коммунального государственного учреждения "Жанакорганский районный отдел ветеринарии и ветеринарного контроля"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закрепленное за коммунальным государственным учреждением "Жанакорганский районный отдел ветеринарии и ветеринарного контроля" относится к районной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"Жанакорганский районный отдел ветеринарии и ветеринарного контроля" не вправе самостоятельно отчуждать или иным способом распоряжатся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Акимат Жанакорганского района осуществлят контроль за эффективностью использования и сохранность переданного коммунальному государственному учреждению "Жанакорганский районный отдел ветеринарии и ветеринарного контроля"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Акимат Жанакорганского района закрепленного за коммунальным государственным учреждением "Жанакорганский районный отдел ветеринарии и ветеринарного контроля" имущества вправе изъять это имущество, либо перераспределить его между созданными им юридическими лицами по своему усмотрению, если иное не установлено законодательными актами Республики Казахстан.</w:t>
      </w:r>
    </w:p>
    <w:bookmarkEnd w:id="9"/>
    <w:bookmarkStart w:name="z1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10"/>
    <w:bookmarkStart w:name="z1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коммунального государственного учреждения "Жанакорганский районный отдел ветеринарии и ветеринарного контроля"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организации, находящихся в ведении коммунального государственного учреждения "Жанакорганский районный отдел ветеринарии и ветеринарного контроля":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предприятие на праве хозяйственного ведения "Жанакорганская районная ветеринарная станция".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