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861d" w14:textId="aaf8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от 7 сентября 2012 года № 73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05 мая 2015 года N 283. Зарегистрировано Департаментом юстиции Кызылординской области 28 мая 2015 года N 4996. Утратило силу решением Жанакорганского районного маслихата Кызылординской области от 26 декабря 2017 года № 05-16/191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26.12.2017 </w:t>
      </w:r>
      <w:r>
        <w:rPr>
          <w:rFonts w:ascii="Times New Roman"/>
          <w:b w:val="false"/>
          <w:i w:val="false"/>
          <w:color w:val="ff0000"/>
          <w:sz w:val="28"/>
        </w:rPr>
        <w:t>№ 05-16/191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от 24 марта 1998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маслихат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7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номерам 4327, опубликовано в районной газете Жаңақорған тынысы" от 3 ноября 2012 года в № 90) "следующие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(поднанимателям) жилых помещений (квартир) в государственном жилищном фонде;".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Назначение жилишной помощи осуществляется коммунальным государственным учреждением "Жанакорганский районный отдел занятости, социальных программ и регистрации актов гражданского состояния" (далее - уполномоченный орган)".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ХХХХІІ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Жанакорганского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