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90a2" w14:textId="b8c9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в селе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Озгент Жанакорганского района Кызылординской области от 19 октября 2015 года N 26. Зарегистрировано Департаментом юстиции Кызылординской области 10 ноября 2015 года N 5216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№ 3 от 27 августа 2015 года аким Озгентского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улице № 2 имя "Сәулебек Айтенова" в селе Аксуат Узгентского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государственного учреждения "Аппарата акима Озгентского сельского округа" Коркембаева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истечение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Озгентского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