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2f5a" w14:textId="3112f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сельского округа Талап"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28 октября 2015 года № 226. Зарегистрировано Департаментом юстиции Кызылординской области 25 ноября 2015 года № 5231. Утратило силу постановлением акимата Жанакорганского района Кызылординской области от 05 мая 2016 года № 387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Жанакорганского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 сельского округа Талап".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Идирисов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постонавлением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октября 2015 года № 226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"Аппарат акима сельского округа Талап"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"Аппарат акима сельского округа Талап"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"Аппарат акима сельского округа Талап"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клуб станции "Бесарык" коммунального государственного учреждения "Аппарат акима сельского округа Талап".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"Аппарат акима сельского округа Талап" 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"Аппарат акима сельского округа Талап" 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"Аппарат акима сельского округа Талап" 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"Аппарат акима сельского округа Талап"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"Аппарат акима сельского округа Талап" по вопросам своей компетенции в установленном законодательством порядке принимает решения, оформляемые решениями и распоряжениями акима сельского округа Талап и другими актами, предосмотренными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"Аппарат акима сельского округа Талап"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120303, Республика Казахстан, Кызылординская область, Жанакорганский район, сельского округа Талап, стация Бесарык, улица Оркендеу,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"Аппарат акима сельского округа Талап":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органа-коммунальное государственное учреждение "Аппарат акима сельского округа Талап".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Учредителем коммунального государственного учреждения "Аппарат акима сельского округа Талап" является акимат Жанакорганского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"Аппарат акима сельского округа Талап".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"Аппарат акима сельского округа Талап" осуществляется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"Аппарат акима сельского округа Талап"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"Аппарат акима сельского округа Талап".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"Аппарат акима сельского округа Талап"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"Аппарат акима сельского округа Талап" проведение общегосударственной политики исполнительной власти в сочетании с интересами и потребностями развития соответствующей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исполнению гражданами и юридическими лицами норм 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разработке бюджетной программы, администратором которой выступает аппарат акима, выносит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сохранение коммунального жилищного фонда сельского округа , а также строительство, реконструкцию, ремонт и содержание автомобильных дорог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функции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пределах компетенции в разработке проектов правовых 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предоставляеть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"Аппарат акима сельского округа Талап" осуществляется руководителем, который несет персональную ответственность за выполнение возложенных на коммунальное государственное учреждение "Аппарат акима сельского округа Талап"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коммунального государственного учреждения "Аппарат акима сельского округа Талап" не имеет заместителя, который назначается на должности и освобождается от должности в соттветствии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коммунального государственного учреждения "Аппарат акима сельского округа Талап":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является должостным лицом соответствующего района акимата на территории соответствующей административно-территориальной еденицы и без доверенности выступает от его имени во взаимоотношениях с государственными органами, организациями и гражданами;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рассматривает обращения, заявления, жалобы граждан, принимает меры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обеспечивают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формируют доходные источники;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принимают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несет персональную ответственность за совершение коррупционных действий в государственном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работ по тушению степных пожаров, а также пожаров в населенных пунктах не имеющие государственные противопожарные органы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коммунального государственного учреждения "Аппарат акима сельского округа Талап"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Аппарат коммунального государственного учреждения "Аппарат акима сельского округа Талап" возглавляется акимом назначаемым на должность и освобождаемым от должности в соответсвии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Коммунальное государственное учреждение "Аппарат акима сельского округа Талап"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"Аппарат акима сельского округа Талап" формируется за счет имущества, переданого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коммунальным государственным учреждением "Аппарат акима сельского округа Талап"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Коммунальное государственное учреждение "Аппарат акима сельского округа Талап"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коммунального государственного учреждения "Аппарат акима сельского округа Талап"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организации, находящихся в ведении коммунального государственного учреждения "Аппарат акима сельского округа Талап" и его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казенное предприятие клуб станции "Бесарык" коммунального государственного учреждения "Аппарат акима сельского округа Талап".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