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00218" w14:textId="76002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 поселка Жанакорган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Жанакорган Жанакорганского района Кызылординской области от 22 июня 2015 года N 910. Зарегистрировано Департаментом юстиции Кызылординской области 16 июля 2015 года N 5057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заключением Кызылординской областной ономастической комиссии № 1 от 24 апреля 2015 года аким поселка Жанакорган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Присвоить следующим улицам поселка Жанакорган: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улице "Ипподром - 15" имя Ералы Белсенбаева;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улице "Ипподром - 19" имя Турсынкожа Шалапова.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Отменить решение акима поселка Жанакорган от 01 июня 2015 года № 888 "О присвоении наименований улиц поселка Жанакорган".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поселка Жанакорган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Доспанбетов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