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ef859" w14:textId="2def8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и переименований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Теренозек Сырдарьинского района Кызылординской области от 30 марта 2015 года N 31. Зарегистрировано Департаментом юстиции Кызылординской области 30 апреля 2015 года N 4968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Законом Республики Казахстан от 8 декабря 1993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административно-территориальном устройстве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заключением Кызылординской областной ономастической комиссии от 11 июля 2014 года № 6 аким поселка Теренозек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Переименовать переулок "№ 1 Нағи Ілиясов" поселка Теренозек в переулок "Қозытай Әбуов";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присвоить безымянной улице поселка Теренозек имя "Нұрқасым Бердіқұлов"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заместителя акима поселка Теренозек Бахтиярову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 Теренозек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Ж.Сыздыков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