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753b" w14:textId="8aa7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финансов Сырдарьинского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апреля 2015 года № 150. Зарегистрировано Департаментом юстиции Кызылординской области 21 мая 2015 года № 4987.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"Отдел финансов Сырдарьинского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Сырдарьинского района Омирсерикулы 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2015 года № 150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финансов Сырдарьинского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является государственным органом Республики Казахстан, осуществляющим руководство в сферах ведение бюджетного учета и отчетности по исполнению местного бюджета, управление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финансов Сырдарьинского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финансов Сырдарьинского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финансов Сырдарьинского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коммунального государственного учреждения "Отдел финансов Сырдарьинского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индекс 120600, Республика Казахстан, Кызылординская область, Сырдарьинский район, поселок Теренозек, улица Азатбакыт Алиакбаров, дом №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"Отдел финансов Сырдарьинского района": ежедневно, с понедельника по пятницу, с 09.00 до 19.00 часов (перерыв с 13.00 до 15.00 часов), кроме субботы, воскресенье,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коммунальное государственное учреждение "Отдел финансов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финансов Сырдарьинского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коммунального государственного учреждения "Отдел финансов Сырдарьинского района" осуществляется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"Отдел финансов Сырдарьинского района" запрещается вступать в договорные отношения с субьектами предпринимательства на предмет выполнения обязанностей, являющихся функциями коммунального государственного учреждения "Отдел финансов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финансов Сырдарьинского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коммунального государственного учреждения "Отдел финансов Сырдарьинского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исполнения бюджета района и деятельность по реализации государственной политики в сфере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основных направлений стратегических целей и приоритетов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бюджета района и совершенствование исполнительного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сбор отчетов и ведение мониторинга по государственным закупкам и управлении коммунальной собственностью в районном масштабе.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анализ исполнения бюджета района, определение основных показателей проекта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проведение оценки имущества в целях налогобложения;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районным коммунальным имуществом, если иное не предусмотрено законами Республики Казахстан, осуществляют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решения 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проведение конкурса в соответствии с 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и анализ выполнения планов развития коммунальных государственных предприятий, созданной местным исполнительным органом района,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закрепление районного коммунального имущества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решения о передаче районного коммунального имущества, а также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уставный капитал товариществ с ограниченной ответственностью либо в оплату акций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решения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учета,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заключении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утверждение устава районных коммунальных юридических лиц, внесение в него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коммунальным государственным учреждением "Отдел финансов Сырдарьинского района"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финансов Сырдарьинского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 учреждения "Отдел финансов Сырдарьинского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коммунального государственного учреждения "Отдел финансов Сырдарьинского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и обязанности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представляет отдел в государственных учреждениях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совершение коррупционных правонарушений в государственном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политики гендерного равенства;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своих полномочии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"Отдел финансов Сырдарьинского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финансов Сырдарьинского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коммунальным государственным учреждением "Отдел финансов Сырдарьинского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финансов Сырдарьинского района" не вправе самостоятельно отчуждать или иным способом распоряжаться закрепленным за ним имуществом и имуществом, приобреттенным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"Отдел финансов Сырдарьинского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