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e56d" w14:textId="88ce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26 декабря 2014 года № 265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ноября 2015 года № 340. Зарегистрировано Департаментом юстиции Кызылоринской области 04 декабря 2015 года № 5246.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08 января 2015 года № 4831, опубликовано в газете "Тіршілік тынысы"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1) доходы – 6109658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3844572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19663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2242374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2) затраты – 7488751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3) чистое бюджетное кредитование –85540,4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–33379,6 тысяч тенге 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4) сальдо от операций с финансовыми активами –71536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71536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5) дефицит бюджета – - 1536169,4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6) финансирование дефицита бюджета –1537031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33379,6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1450629 тысяч тенге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4"/>
        <w:gridCol w:w="4236"/>
      </w:tblGrid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ХLVІ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Еримбетов____________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ХLVІ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ноября 2015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2014 года № 265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79"/>
        <w:gridCol w:w="268"/>
        <w:gridCol w:w="966"/>
        <w:gridCol w:w="17"/>
        <w:gridCol w:w="6608"/>
        <w:gridCol w:w="276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организаций образования, социального обеспечения, культуры, спорта и ветеринарии проживающим и работающим в сельских населенных пунктах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-1536169,4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1536169,4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ХLVІ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ноября 2015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ХХХVІІ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2014 года № 265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"/>
        <w:gridCol w:w="885"/>
        <w:gridCol w:w="721"/>
        <w:gridCol w:w="721"/>
        <w:gridCol w:w="854"/>
        <w:gridCol w:w="721"/>
        <w:gridCol w:w="604"/>
        <w:gridCol w:w="721"/>
        <w:gridCol w:w="721"/>
        <w:gridCol w:w="774"/>
        <w:gridCol w:w="721"/>
        <w:gridCol w:w="721"/>
        <w:gridCol w:w="854"/>
        <w:gridCol w:w="854"/>
        <w:gridCol w:w="587"/>
        <w:gridCol w:w="721"/>
        <w:gridCol w:w="988"/>
      </w:tblGrid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С.Сейфуллин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Инкардария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Н.Ильясов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А.Токмаганбетов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