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833fa" w14:textId="8d833f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Шиелийского района от 30 января 2015 года № 414 "Об организации общественных работ на 2015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Шиелийского районного акимата Кызылординской области от 22 апреля 2015 года № 490. Зарегистрировано Департаментом юстиции Кызылординской области 13 мая 2015 года № 4978. Утратило силу в связи с истечением срока применения - (письмо Шиелийского районного акимата Кызылординской области от 14 января 2016 года № 08/1-3/40)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в связи с истечением срока применения - (письмо Шиелийского районного акимата Кызылординской области от 14.01.2016 № 08/1-3/40)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Законом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Законом Республики Казахстан от 27 ноября 2000 года "Об административных процедурах" акимат Шиелийского района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Внести в постановление акимата Шиелийского района от 30 января 2015 года </w:t>
      </w:r>
      <w:r>
        <w:rPr>
          <w:rFonts w:ascii="Times New Roman"/>
          <w:b w:val="false"/>
          <w:i w:val="false"/>
          <w:color w:val="000000"/>
          <w:sz w:val="28"/>
        </w:rPr>
        <w:t>№ 414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общественных работ на 2015 год" (зарегистрировано в государственном реестре нормативно правовых актов 19 февраля 2015 года №4875, опубликовано в газете "Өскен өңір" от 28 февраля 2015 года в №16 (8266) 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"2. Коммунального государственного учреждения "Шиелийский районный отдел занятости, социальных программ и регистрации актов гражданского состояния" обеспечить направление безработных на общественные работы.".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изложить в новой редакции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постановления возложить на заместителя акима района Ысмагулова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Сарсенбаев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"22" апреля 2015 года №490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акимата Шиелийского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января 2015 года № 414 </w:t>
            </w:r>
          </w:p>
        </w:tc>
      </w:tr>
    </w:tbl>
    <w:bookmarkStart w:name="z14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3824"/>
        <w:gridCol w:w="830"/>
        <w:gridCol w:w="2116"/>
        <w:gridCol w:w="1404"/>
        <w:gridCol w:w="447"/>
        <w:gridCol w:w="1402"/>
        <w:gridCol w:w="1593"/>
      </w:tblGrid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 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Источники финансиро-вания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общес-твенные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Предложе-ние на общес-твенные работы (количество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Шиелиийского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Шиели"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посадка, побелка 3200 штук деревьев.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Акмаинского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Алмалинского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Байгакумского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Гигантского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Енбекшинского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1200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Жуантюбинского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Жулекского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Иркульского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Керделинского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2600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Тартугайского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2000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Сулутобе"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Талаптанского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Тункерисского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1200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Теликольского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1800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Актоганского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Бестамского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670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Майлытогайского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Жиделиарыкского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80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Когалинского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750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Ортакшилского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500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Жанатурмысского сельского округа"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650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образования"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работы по обработке различной документации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"Шиелийский районный отдел культуры и развития языков"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отдел занятости, социальных программ и регистрации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физической культуры и спорта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экономики и бюджетного планирования"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финансовый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предпринимательства, промышленности и туризма"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земельных отношении"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отдел ветеринарии и ветеринарного контроля"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маслихата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Шиелийского района Кызылординской области Министерства обороны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Бюджетного Кодекса Республики Казахстан выплачивается минимальный размер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"Шиелийский районный архив" управления архивов и документации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казенное предприятие "Лагер "Сыр уланы"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посадка, побелка 100 штук деревьев.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"Шиелийское государственное учреждение по охране лесов и животного мира" управление природных ресурсов и регулирования природопользования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Шиелийского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"Шиелийский районный отдел внутренних 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"Республиканское государственное учреждение "Управление государственных доходов по Шиелийскому району Департамента государственных доходов по Кызылординской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населения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учереждение "Шиелийское районное управление казначейства Департамента казначейства по Кызылординской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"Филиал Республиканского государственного предприятия “Центр обслуживания населения по Кызылординской области ” Шиелийский районный отдел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Филиал Республиканского государственного учреждения "Департамент юстиции Кызылординской области Министерства юстиции Республики Казахстан "Территориальный отдел Шиелийского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Шиелийская районная прокуратура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Агентсва Республики Казахстан по делам государственной службы и противодействию коррупции по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“Управление статистики Шиелийского района”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"Шиелийская центральная районная больница с амбулаторно-поликлинической услугой" управления здравоохранения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штук документов.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условиях 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Бюджетного Кодекса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