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5fce" w14:textId="a6c5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апреля 2014 года № 27/5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01 октября 2015 года № 44/4. Зарегистрировано Департаментом юстиции Кызылординской области 21 октября 2015 года № 5185. Утратило силу решением Шиелийского районного маслихата Кызылординской области от 7 августа 2018 года № 27/5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Шиелийского районного маслихата Кызылординской области от 07.08.2018 </w:t>
      </w:r>
      <w:r>
        <w:rPr>
          <w:rFonts w:ascii="Times New Roman"/>
          <w:b w:val="false"/>
          <w:i w:val="false"/>
          <w:color w:val="000000"/>
          <w:sz w:val="28"/>
        </w:rPr>
        <w:t>№ 27/5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районного маслихата от 11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27/5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за номером 4663, опубликовано в районной газете "Өскен өңір" от 17 мая 2014 года № 34)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"3) потребление топлива (угля) в отопительный сезон – на каждую семью (гражданину) в месяц 0,667 тонн".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46"/>
        <w:gridCol w:w="4154"/>
      </w:tblGrid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Палымбет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___________________________ А.Алдажаров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01.10.2015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