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5f35" w14:textId="0ec5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государственного архитектурно-строительного контроля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2015 года № 29. Зарегистрировано Департаментом юстиции Мангистауской области от 24 февраля 2015 года № 2618.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29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государственного архитектурно-строительного контроля Мангистауской области" (далее – государственное учреждение).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Мангистауской области" (Рзаханов А.К.):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 Мангистауской области, его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государственного учреждения в органах юстиции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финансов Мангистауской области" (Альбекова М.Б.) внести соответствующее дополнение в Реестр объектов коммунальной собственности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акима области Алдашева С.Т.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государственного архитектурно-строительного контроля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