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6ec7" w14:textId="8406e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«Субсидирование элитных семян»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18 февраля 2015 года № 28. Зарегистрировано Департаментом юстиции Мангистауской области от 16 марта 2015 года № 2637. Утратило силу постановлением акимата Мангистауской области от 20 августа 2015 года №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Мангистауской области от 20.08.2015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«Субсидирование элитных семян».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«Областное управление сельского хозяйства» (Б. Ерсайынулы) обеспечить официальное опубликование данного постановления в информационно-правовой системе «Әділет»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Амиржанова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 С. Алдашев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«Областное управление сельского хозяйства»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Ерсайынулы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февраля 2015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2015 года №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«Субсидирование элитных семян»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Государственная услуга «Субсидирование элитных семян» (далее - государственная услуга) оказывается местным исполнительным органом области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бюджетных субсидий на банковские счета услугополучателей.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Основанием для начала процедуры (действия) по оказанию государственной услуги являются подача услугополучателем заявки по установленной форме и документов, предусмотренные пунктом 9 стандарта государственной услуги «Субсидирование элитных семян», утвержденного постановлением Правительства Республики Казахстан от 31 июля 2014 года </w:t>
      </w:r>
      <w:r>
        <w:rPr>
          <w:rFonts w:ascii="Times New Roman"/>
          <w:b w:val="false"/>
          <w:i w:val="false"/>
          <w:color w:val="000000"/>
          <w:sz w:val="28"/>
        </w:rPr>
        <w:t>№ 843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 и длительность их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сотрудником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документов межведомственной комиссией (далее – МВК);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утверждение предварительных квот акимом района (города областного значения) (далее – аким);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составление реестра услугополучателей ответственным исполнителем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утверждение реестра услугополучателей акимом;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направление утвержденных документов ответственным исполнителем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рассмотрение документов руководителем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формирование сводной ведомости ответственным исполнителем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утверждение сводной ведомости руководителем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формирование и представление в территориальное подразделение казначейства реестра счетов к оплате ответственным исполнителем финансового отдела управления.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МВК;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финансового отдела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 и регистрацию документов, направляет их руководителю отдела услугодателя –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услугодателя рассматривает документы и определяет ответственного исполнителя услугодателя –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 и предоставляет их на рассмотрение МВК, созданной решением акима для рассмотрения заявок и определения сумм субсидий для каждого семеноводческого хозяйства и потребителя семян по каждому виду элитных семян -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МВК рассматривает документы и формирует предварительные квоты для каждого семеноводческого хозяйства и потребителя семян по каждому виду элитных семян, направляет на утверждение акиму -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аким утверждает и направляет предварительные квоты ответственному исполнителю услугодателя для составления реестра услугополучателей –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составляет реестр и направляет акиму -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аким утверждает реестр и направляет ответственному исполнителю услугодателя -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услугодателя направляет руководителю управления утвержденные предварительные квоты и сводный реестр -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руководитель управления рассматривает документы и направляет ответственному исполнителю управления -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управления формирует сводную ведомость и направляет на утверждение руководителю управления -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руководитель управления подписывает сводную ведомость и передает ответственному исполнителю финансового отдела управления -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ответственный исполнитель финансового отдела управления формирует и представляет в территориальное подразделение казначейства реестр счетов к оплате - в течение 5 (пяти)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«Субсидирование элитных семян»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бизнес-процессов оказания государственной услуги размещается на интернет-ресурсе услугодателя.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элитных семян»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90000" cy="549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000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«Субсидирование элитных семян»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88900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00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391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391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