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dab52" w14:textId="addab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областного маслихата от 11 декабря 2014 года № 21/312 "Об утверждении перечня социально значимых убыточных
внутриобластных маршрутов, подлежащих субсидированию, в Мангистауской области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маслихата Мангистауской области от 27 февраля 2015 года № 22/359. Зарегистрировано Департаментом юстиции Мангистауской области от 03 апреля 2015 года № 2657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постановлением Правительства Республики Казахстан от 5 сентября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1014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субсидирования за счет бюджетных средств убытков перевозчиков, связанных с осуществлением социально значимых перевозок пассажиров»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областного маслихата от 11 декабря 2014 года </w:t>
      </w:r>
      <w:r>
        <w:rPr>
          <w:rFonts w:ascii="Times New Roman"/>
          <w:b w:val="false"/>
          <w:i w:val="false"/>
          <w:color w:val="000000"/>
          <w:sz w:val="28"/>
        </w:rPr>
        <w:t>№ 21/312</w:t>
      </w:r>
      <w:r>
        <w:rPr>
          <w:rFonts w:ascii="Times New Roman"/>
          <w:b w:val="false"/>
          <w:i w:val="false"/>
          <w:color w:val="000000"/>
          <w:sz w:val="28"/>
        </w:rPr>
        <w:t> «Об утверждении перечня социально значимых убыточных внутриобластных маршрутов, подлежащих субсидированию, в Мангистауской области на 2015 год» (зарегистрировано в Реестре государственной регистрации нормативных правовых актов за № 2589, опубликовано 29 января 2015 года в информационно-правовой системе «Әділет»)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 значимых убыточных внутриобластных маршрутов, подлежащих субсидированию, в Мангистауской области на 2015 год,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Маршрут «Актау – Кызылтобе – Батыр – Актау».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Мангистауского областного маслихата (Сейбагытов Д.) обеспечить государственную регистрацию данного решения в органах юстиции, его официальное опубликование в информационно-правовой системе «Әділет»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К. Дербисов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 Б. Жусупов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«Управление пассажирского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транспорта и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Бисакаев У.С.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февраля 2015 год.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