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20fbc" w14:textId="0a20f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пользование водными ресурсами из поверхностных источников на 2015 год по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Мангистауской области от 27 февраля 2015 года № 22/351. Зарегистрировано Департаментом юстиции Мангистауской области от 09 апреля 2015 года № 2670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статьи 487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«О налогах и других обязательных платежах в бюджет (Налоговый кодекс)»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платы за пользование водными ресурсами из поверхностных источников на 2015 год по Мангистауской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Мангистауского областного маслихата (Сейбагытов Д.) обеспечить государственную регистрацию данного решения в органах юстиции, его официальное опубликование в информационно-правовой системе «Әділет»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К. Дербисов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 Б. Жусупов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«Мангистауская областная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территориальная инспекция лесного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хозяйства и животного мира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Комитета лесного хозяйства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животного мира Министерства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хозяйства Республики Казахстан»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Калжанулы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февраля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отдела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республиканского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«Жайык-Каспийская бассейновая инспекция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регулированию использования и охране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водных ресурсов Комитета по водным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ресурсам Министерства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хозяйства Республики Казахстан»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Адамбаев Т.М.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февраля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«Департамент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Тилегенов А.Б.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февраля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«Департамент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экологии по Мангистауской области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экологического регулирования,контроля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инспекции в нефтегазовом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комплексе Министерства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Умаров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февраля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Временно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«Управление природных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ресурсов и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природопользования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Улыкбанов Б.Д.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февраля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«Управление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жилищно-коммунального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хозяйства Мангистауской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Аманбеков С.Х.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февраля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«Областное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сельского хозяйства»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Ерсайынулы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февраля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февраля 2015 года № 22/351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водными ресурсами из поверхностных источников на 2015 год по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изменениями, внесенными решением  Мангистауского областного маслихата от 29.07.2015 </w:t>
      </w:r>
      <w:r>
        <w:rPr>
          <w:rFonts w:ascii="Times New Roman"/>
          <w:b w:val="false"/>
          <w:i w:val="false"/>
          <w:color w:val="ff0000"/>
          <w:sz w:val="28"/>
        </w:rPr>
        <w:t>№ 27/412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3"/>
        <w:gridCol w:w="1570"/>
        <w:gridCol w:w="1700"/>
        <w:gridCol w:w="1583"/>
        <w:gridCol w:w="1545"/>
        <w:gridCol w:w="1571"/>
        <w:gridCol w:w="1188"/>
      </w:tblGrid>
      <w:tr>
        <w:trPr>
          <w:trHeight w:val="3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специального водопользования
</w:t>
            </w:r>
          </w:p>
        </w:tc>
      </w:tr>
      <w:tr>
        <w:trPr>
          <w:trHeight w:val="162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 моря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Жилищно-эксплуатационные и коммунальные услуги (тенге/1000 кубических метров)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включая теплоэнергетику (тенге/1000 кубических метров)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 (тенге/1000 кубических метров)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Прудовые хозяйства, осуществляющие забор из водных источников (тенге/1000 кубических метров)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Гидроэнергетика (тенге/1000 Киловатт-час)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транспорт (тенге/ 1000 тонна километр)</w:t>
            </w:r>
          </w:p>
        </w:tc>
      </w:tr>
      <w:tr>
        <w:trPr>
          <w:trHeight w:val="405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ставки по Каспийскому морю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9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инфляции в 2009 году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1,062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1,062</w:t>
            </w:r>
          </w:p>
        </w:tc>
      </w:tr>
      <w:tr>
        <w:trPr>
          <w:trHeight w:val="375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инфляции в 2010 году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1,078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1,078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1,078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1,078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1,078</w:t>
            </w:r>
          </w:p>
        </w:tc>
      </w:tr>
      <w:tr>
        <w:trPr>
          <w:trHeight w:val="39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инфляции в 2011 году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1,074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1,074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1,074</w:t>
            </w:r>
          </w:p>
        </w:tc>
      </w:tr>
      <w:tr>
        <w:trPr>
          <w:trHeight w:val="375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инфляции в 2012 году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1,060</w:t>
            </w:r>
          </w:p>
        </w:tc>
      </w:tr>
      <w:tr>
        <w:trPr>
          <w:trHeight w:val="375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инфляции в 2013 году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1,048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1,048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1,048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1,048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1,048</w:t>
            </w:r>
          </w:p>
        </w:tc>
      </w:tr>
      <w:tr>
        <w:trPr>
          <w:trHeight w:val="39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инфляции в 2014 году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1,074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1,074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1,074</w:t>
            </w:r>
          </w:p>
        </w:tc>
      </w:tr>
      <w:tr>
        <w:trPr>
          <w:trHeight w:val="375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Понижающий коэффициент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Повышающий коэффициент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375" w:hRule="atLeast"/>
        </w:trPr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Ставки платы на 2015 год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57,03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163,18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47,65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46,00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19,51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