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efb7" w14:textId="fa7e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
и нормы субсидий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мая 2015 года № 144. Зарегистрировано Департаментом юстиции Мангистауской области от 29 мая 2015 года № 2732. Утратило силу постановлением акимата Мангистауской области от 21 июля 2015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постановлением Правительства Республики Казахстан от 29 мая 2014 года  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«Областное управление сельского хозяйства» (Ерсайынулы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Мамытбеков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финансов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«Областное управление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Ерсайынулы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мая 2015 год.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2015 года № 144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7089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