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d97d" w14:textId="ebed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2014 года № 21/304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23 июня 2015 года № 26/403. Зарегистрировано Депараментом юстиции Мангистауской области от 30 июня 2015 года № 2752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№ 2567, опубликовано в газете "Огни Мангистау" от 10 января 2015 года №№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- 99 655 666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58 993 402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2 523 746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38 136 518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- 100 441 956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4 814 948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8 485 436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3 670 488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856 445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856 445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6 457 683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6 457 683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- 81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- 14,9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- 42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98,5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- 82,3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- 79,6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- 15,6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- 42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областном бюджете на 2015 год объемы субвенций, передаваемых из областного бюджета в районные бюджеты в сумме 3 133 137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2 246 174 тысячи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596 718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– 290 245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областном бюджете на 2015 год объемы бюджетных изъятий из районных бюджетов в областной бюджет в сумме 3 649 600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Каракиянского района – 3 096 015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Мангистауского района – 408 166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Тупкараганского района – 145 419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резерв акимата области в сумме 86 736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АмировБ.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июнь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26/403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000"/>
        <w:gridCol w:w="1000"/>
        <w:gridCol w:w="412"/>
        <w:gridCol w:w="6119"/>
        <w:gridCol w:w="3064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