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ad23" w14:textId="5f0a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15 июля 2010 года № 266 и решение Мангистауского областного маслихата от 23 июля 2010 года № 26/304 "Об образовании сельского округа Саина Шапагатова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июля 2015 года № 224 и решение Мангистауского областного маслихата от 29 июля 2015 года № 27/413. Зарегистрировано Департаментом юстиции Мангистауской области от 03 сентября 2015 года № 2819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постановлении акимата Мангистауской области от 15 июля 2010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решении Мангистауского областного маслихата от 23 июля 2010 года № 26/304 "Об образовании сельского округа Саина Шапагатова Тупкараганского района" (зарегистрировано в Реестре государственной регистрации нормативных правовых актов № 2076, опубликовано 25 августа 2010 года в газете "Огни Мангистау"):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 и в пункт 2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и решения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