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1bb7" w14:textId="09a1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территориях крестьянских хозяйств "Талапкер", "Бейбіт" Каракиянского района, "Жаса", "Ай-Сәрсен"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октября 2015 года № 325. Зарегистрировано Департаментом юстиции Мангистауской области от 27 ноября 2015 года № 2891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«О карантине растений» и на основании представления Мангистауской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27 августа 2015 года № 01-43/407,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карантинного объекта дынной мухи в крестьянских хозяйствах «Талапкер», «Бейбіт» Каракиянского района, «Жаса», «Ай-Сәрсен» Мунайлинского района установить карантинную зону с введением карантинного режима на территориях указанных крестьянских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локализации и ликвидации очагов распространения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сельского хозяйства Мангистауской области» (Б. Ерсайынулы)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Мангистауской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Туменов Р.Н.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октябрь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Дауылбаев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октябрь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Ерсайынулы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Тажибаев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2015 года № 325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локализации и ликвидации очагов распространения карантинных объектов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043"/>
        <w:gridCol w:w="2361"/>
        <w:gridCol w:w="4568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выполнения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разъяснительной работы среди землепользователей по профилактике карантинных объектов, по локализации и ликвидации очагов распространения карантинных объектов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Каракиянского района, акимат Мунайлинского района, 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согласованию), Управление сельского хозяйства Мангистауской области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Оповещение населения о мероприятиях по карантину растений путем опубликования в средствах массовой информации материалов о карантинной зоне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Каракиянского района, акимат Мунайлинского района, 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согласованию), Управление сельского хозяйства Мангистауской области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мероприятий по ликвидации очагов распространения карантинных объектов (химическая обработка против карантинных объектов, уничтожение карантинных объектов ручными и механическими способами)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вегетации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Каракиянского района, акимат Мунайлинского района, 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согласованию), Управление сельского хозяйства Мангистауской области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государственного контроля и надзора за осуществлением мероприятий по карантину растений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работ по ликвидации очагов распространения карантинных объектов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местах отгрузки вывозимой подкарантинной продукции (бахчевых культур) карантинного досмотра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