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561b" w14:textId="1fd56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эмиссии в окружающую среду по Мангистауской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10 декабря 2015 года № 29/436. Зарегистрировано Департаментом юстиции Мангистауской области от 21 января 2016 года № 2953. Утратило силу решением Мангистауского областного маслихата от 20 марта 2018 года № 17/211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областного маслихата от 20.03.2018 </w:t>
      </w:r>
      <w:r>
        <w:rPr>
          <w:rFonts w:ascii="Times New Roman"/>
          <w:b w:val="false"/>
          <w:i w:val="false"/>
          <w:color w:val="ff0000"/>
          <w:sz w:val="28"/>
        </w:rPr>
        <w:t>№ 17/211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внесены изменения на казахском языке, текст на русском языке не меняется в соответствии с решением Мангистауского областного маслихата от 12.08.2016 </w:t>
      </w:r>
      <w:r>
        <w:rPr>
          <w:rFonts w:ascii="Times New Roman"/>
          <w:b w:val="false"/>
          <w:i w:val="false"/>
          <w:color w:val="ff0000"/>
          <w:sz w:val="28"/>
        </w:rPr>
        <w:t>№ 4/44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495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платы за эмиссии в окружающую среду по Мангистауской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на казахском языке, текст на русском языке не меняется в соответствии с решением Мангистауского областного маслихата от 12.08.2016 </w:t>
      </w:r>
      <w:r>
        <w:rPr>
          <w:rFonts w:ascii="Times New Roman"/>
          <w:b w:val="false"/>
          <w:i w:val="false"/>
          <w:color w:val="000000"/>
          <w:sz w:val="28"/>
        </w:rPr>
        <w:t>№ 4/44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Мангистауского областного маслихата (Сейбагытов Д.)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"Департамент государственных доходов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Мангистауской области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государственных доходов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Тилегенов А.Б.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декабрь 2015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"Департамент экологии по Мангистауской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области Комитета экологического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регулирования, контроля и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инспекции в нефтегазовом комплексе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энергетики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Умаров Е.К.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декабрь 2015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"Управление природных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ресурсов и регулирования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природопользования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Мангистауской области"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Сагынбаев С.О.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декабрь 2015 год.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 № 29/436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эмиссии в окружающую среду по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приложение внесены изменения на казахском языке, текст на русском языке не меняется в соответствии с решением Мангистауского областного маслихата от 12.08.2016 </w:t>
      </w:r>
      <w:r>
        <w:rPr>
          <w:rFonts w:ascii="Times New Roman"/>
          <w:b w:val="false"/>
          <w:i w:val="false"/>
          <w:color w:val="ff0000"/>
          <w:sz w:val="28"/>
        </w:rPr>
        <w:t>№ 4/44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Ставки платы за выбросы загрязняющих веществ от стационарных источников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8"/>
        <w:gridCol w:w="1584"/>
        <w:gridCol w:w="4224"/>
        <w:gridCol w:w="4224"/>
      </w:tblGrid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тонну, (МРП)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килограмм, (МРП)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Окислы серы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Окислы азота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Пыль и зола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Свинец и его соединения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Сероводород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Фенолы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Углеводороды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Формальдегид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Окислы углерода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Метан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Сажа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Окислы железа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Аммиак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 шестивалентный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Окислы меди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Бенз(а)пирен 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Ставки платы за выбросы загрязняющих веществ от сжигания попутного и (или) природного газа в факелах, осуществляемого в установленном законодательством Республики Казахстан порядке,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0"/>
        <w:gridCol w:w="2034"/>
        <w:gridCol w:w="7666"/>
      </w:tblGrid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тонну, (МРП)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Углеводороды 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Окислы углерода 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Метан 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серы 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азота 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Сажа 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Сероводород 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Меркаптан 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Ставки платы за выбросы загрязняющих веществ в атмосферный воздух от передвижных источников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2"/>
        <w:gridCol w:w="3822"/>
        <w:gridCol w:w="6166"/>
      </w:tblGrid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топлива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за 1 тонну использованного топлива (МРП)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неэтилированного бензина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дизельного топлива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сжиженного, сжатого газа, керосина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Ставки платы за сбросы загрязняющих веществ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9"/>
        <w:gridCol w:w="2761"/>
        <w:gridCol w:w="6080"/>
      </w:tblGrid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 (МРП)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Нитриты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Цинк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Медь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26804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Биологическая потребность в кислороде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Аммоний солевой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Нефтепродукты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Нитраты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Железо общее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Сульфаты (анион)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Взвешенные вещества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Синтетические поверхностно-активные вещества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Хлориды (анион)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Алюминий 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Ставки платы за размещение отходов производства и потребления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9"/>
        <w:gridCol w:w="5455"/>
        <w:gridCol w:w="2167"/>
        <w:gridCol w:w="1899"/>
      </w:tblGrid>
      <w:tr>
        <w:trPr>
          <w:trHeight w:val="30" w:hRule="atLeast"/>
        </w:trPr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(МРП)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тонну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гигабеккерель (Гбк)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отходов производства и потребления на полигонах, в накопителях, санкционированных свалках и специально отведенных местах: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отходы (твердые бытовые отходы, канализационный ил очистных сооружений)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 учетом уровня опасности,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отходов, указанных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строке 1.3 настоящего пункта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"красный" список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"янтарный" список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"зеленый" список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классифицированные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по которым при исчислении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не учитываются установленные уровни опасности: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горнодобывающей промышленности и разработки карьеров (кроме добычи нефти и природного газа):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1.3.1.1.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вскрышные породы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1.3.1.2.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вмещающие породы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1.3.1.3.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обогащения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1.3.1.4.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шламы, образуемые на металлургическом переделе при переработке руд, концентратов, агломератов и окатышей, содержащих полезные ископаемые, производстве сплавов и металлов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золошлаки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сельхозпроизводства, в том числе навоз, птичий помет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размещение 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отходов, в гигабеккерелях (Гбк):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Трансурановые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Алфа-радиоактивные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Бета-радиоактивные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Ампульные радиоактивные источники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Ставки платы за размещение серы составляют 7,54 МРП за одну тонну.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Коэффициенты применяются: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субъектов естественных монополий за объем эмиссий, образуемый при оказании коммунальных услуг, и энергопроизводящих организаций Республики Казахстан к ставкам платы, установленным в данном решении: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пунктом 1, - 0,3;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пунктом 4, - 0,43;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строкой 1.3.3. пункта 5, - 0,05.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полигонов, осуществляющих размещение коммунальных отходов, за объем твердо-бытовых отходов, образуемый физическими лицами по месту жительства, к ставке платы, установленной строкой 1.1. пункта 5, - 0,2.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Коэффициенты, предусмотренные пунктом 6 настоящего решения, не распространяются на платежи за сверхнормативный объем эмиссий в окружающую среду.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 эмиссии в окружающую среду без экологического разрешения, а также сверх установленных нормативов применяются ставки платы, установленные согласно приложению настоящего решения.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Мангистауского областного маслихата от 23.02.2017 </w:t>
      </w:r>
      <w:r>
        <w:rPr>
          <w:rFonts w:ascii="Times New Roman"/>
          <w:b w:val="false"/>
          <w:i w:val="false"/>
          <w:color w:val="000000"/>
          <w:sz w:val="28"/>
        </w:rPr>
        <w:t>№ 7/98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"Примечание: МРП – месячный расчетный показатель.".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дополнено примечанием в соответствии с решением Мангистауского областного маслихата от 23.02.2017 </w:t>
      </w:r>
      <w:r>
        <w:rPr>
          <w:rFonts w:ascii="Times New Roman"/>
          <w:b w:val="false"/>
          <w:i w:val="false"/>
          <w:color w:val="000000"/>
          <w:sz w:val="28"/>
        </w:rPr>
        <w:t>№ 7/98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