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d276b" w14:textId="c5d27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ставок единого земельного налога на не используемые в соответствии с земельным законодательством Республики Казахстан земли сельскохозяйственного назначения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29 сентября 2015 года № 35/248. Зарегистрировано Департаментом юстиции Мангистауской области от 03 ноября 2015 года № 2854. Утратило силу решением Бейнеуского районного маслихата Мангистауской области от 2 мая 2018 года № 22/188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Бейнеуского районного маслихата Мангистауской области от 02.05.2018 </w:t>
      </w:r>
      <w:r>
        <w:rPr>
          <w:rFonts w:ascii="Times New Roman"/>
          <w:b w:val="false"/>
          <w:i w:val="false"/>
          <w:color w:val="ff0000"/>
          <w:sz w:val="28"/>
        </w:rPr>
        <w:t>№ 22/188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 (Налоговой кодекс)"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Республики Казахстан", Бейнеуский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Бейнеуского районного маслихата Мангистауской области от 23.06.2016 </w:t>
      </w:r>
      <w:r>
        <w:rPr>
          <w:rFonts w:ascii="Times New Roman"/>
          <w:b w:val="false"/>
          <w:i w:val="false"/>
          <w:color w:val="000000"/>
          <w:sz w:val="28"/>
        </w:rPr>
        <w:t>№ 3/24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базовые ставки земельного налога и ставки единого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 в Бейнеуском районе.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Бейнеуского районного маслихата по вопросам экономики и бюджета.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Бейнеуского районного маслихата" (Б.Туйешиев)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Н.Хайруллаев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А.Улукбанов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"Бейнеуский районный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земельных отношений"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Б.Утегенов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сентября</w:t>
      </w:r>
      <w:r>
        <w:rPr>
          <w:rFonts w:ascii="Times New Roman"/>
          <w:b w:val="false"/>
          <w:i w:val="false"/>
          <w:color w:val="000000"/>
          <w:sz w:val="28"/>
        </w:rPr>
        <w:t xml:space="preserve"> 2015 год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государственных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по Бейнеускому району</w:t>
      </w:r>
      <w:r>
        <w:br/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Департамента государственных доходов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Мангистауской области Комитета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 Министерства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 Республики Казахстан"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К.Усенгалиев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сентября</w:t>
      </w:r>
      <w:r>
        <w:rPr>
          <w:rFonts w:ascii="Times New Roman"/>
          <w:b w:val="false"/>
          <w:i w:val="false"/>
          <w:color w:val="000000"/>
          <w:sz w:val="28"/>
        </w:rPr>
        <w:t xml:space="preserve"> 2015 год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