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071e7" w14:textId="7b07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от 20 января 2015 года № 22. Зарегистрировано Департаментом юстиции Мангистауской области от 12 февраля 2015 года № 2610. Утратило силу постановлением акимата Каракиянского района Мангистауской области от 06 июня 2016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Каракиянского района Мангистауской области от 06.06.2016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Каракиянского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"Каракиянский районный отдел жилищно-коммунального хозяйства, пассажирского транспорта и автомобильных дорог" (Сантай Р.)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"Каракиянский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пассажирского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автомобильных дорог"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Сантай Руслан Конакбайулы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января 2014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2015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"Каракиянский районный отдел жилищно-коммунального хозяйства, пассажирского транспорта и автомобильных дорог" является государственным органом Республики Казахстан, осуществляющим руководство в сфере жилищно-коммунального хозяйства, пассажирского транспорта и автомобильных дорог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"Каракиянский районный отдел жилищно-коммунального хозяйства, пассажирского транспорта и автомобильных дорог" осуществляет свою деятельность в соответствии с Конституцией Республики Казахстан и законами,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Государственное учреждение "Каракиянский районный отдел жилищно-коммунального хозяйства, пассажирского транспорта и автомобильных дорог"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счета в органах казначейства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"Каракиянский районный отдел жилищно-коммунального хозяйства, пассажирского транспорта и автомобильных дорог"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"Каракиянский районный отдел жилищно-коммунального хозяйства, пассажирского транспорта и автомобильных дорог"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"Каракиянский районный отдел жилищно-коммунального хозяйства, пассажирского транспорта и автомобильных дорог"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Государственное учреждение "Каракиянский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"Каракиянский районный отдел жилищно-коммунального хозяйства, пассажирского транспорта и автомобильных дорог"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государственного учреждения "Каракиянский районный отдел жилищно-коммунального хозяйства, пассажирского транспорта и автомобильных дорог": индекс 130300, Республика Казахстан, Мангистауская область, Каракиянский район, село Курык, улица Досан батыра, дом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"Қарақия аудандық тұрғын үй-коммуналдық шаруашылығы, жолаушы көлігі және автомобиль жолдары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"Каракиянский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Учредителем государственного учреждения "Каракиянский районный отдел жилищно-коммунального хозяйства, пассажирского транспорта и автомобильных дорог" является акимат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"Каракиянский районный отдел жилищно-коммунального хозяйства, пассажирского транспорта и автомобильных дорог" запрещается вступать в договорные отношения с субьектами предпринимательства на предмет выполнения обязанностей, являющихся функциями государственного учреждения "Каракиянский районный отдел жилищно-коммунального хозяйства, пассажирского транспорта и автомобильных дорог".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"Каракиянский районный отдел жилищно-коммунального хозяйства, пассажирского транспорта и автомобильных дорог" законодательными актами предоставлено право осуществлять,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Режим работы государственного учреждения "Каракиянский районный отдел жилищно-коммунального хозяйства, пассажирского транспорта и автомобильных дорог" определяется самостоятельно в соответствии с требованиями действующего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осуществление внутрирайонных общественных пассажирских перевозок, дорог районного значения, коммуникаций, государственной политики в области жилищных отношений, государственный контроль в области жилищного фонда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организация и обеспечение функционирования и развития систем инженерного обеспечения жизнедеятельности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необходимого уровня благоустройства, санитарного состояния, озеленения и проведения комплекса мероприятий по созданию и поддержанию благоприятной окружающей среды в районе;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контроль деятельности органов управления объектами кондоминиумов по сохранению и надлежащей эксплуатации жилищного фонда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государственных программ на территории района в пределах компетенции, установленной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мероприятий по сохранению и надлежащей эксплуатации жилищного фонда, обеспечение жильем граждан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проведение государственной политики в областях жилищно-коммунального хозяйства, пассажирского транспорта и автомобильных дорог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способствование повышению уровня оказываемых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организация строительства, реконструкции и ремонта объектов водоснабжения, очистных, дренажных систем, канализационных, тепловых, электрических сетей и других объектов жилищно-коммунального хозяйства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работ по строительству, реконструкции, ремонту и содержанию районных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работ по освещению и содержанию сетей уличного освещения, благоустройство и озеленение районных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полномочий, предоставляемых нормативными правовыми актами, участие в формировании ценовой (тарифной) политики в сфере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разработка планов мероприятий и контроль за их исполнением по строительству, реконструкции и капитальному ремонту объектов жилищно-коммунального хозяйства, районных дорог,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оказание правового и организационного содействия кооперативам собственников квартир и владельцам помещений по вопросам содержания жилых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оказание всесторонней помощи в создании кооперативов собственников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рекомендаций, обобщение опыта по внедрению организационных форм содержания и ремонта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обеспечение учета, сохранения и распределения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выявление бесхозяйного, выморочного недвижимого жилого имущества с последующей передачей его в коммунальную собственность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подготовка предложений и проектов решений акимата района по предоставлению жилья граждан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организация сноса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участие в работе государственных комиссий по приемке в эксплуатацию объектов жилищно-коммунального назначения и благоустройства, районных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участие в решении вопросов финансового и материального обеспечения целевых программ развития жилищно-коммунального хозяйства, пассажирского транспорта и объектов благоустройства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анализа и достоверности информации о динамике развития отраслей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участие в осуществлении мер по повышению безопасности движения, проведении единой технической политики в дорожной отрасли с целью обеспечения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выдача актов на обрезку зеленых насаждений, ордеров на земляных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принятие участия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территории,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принятие участия в подготовке нормативных и методических документов по контролю качества содержания жилых зданий, территории, прилегающей к объекту кондоминиума и предоставлению коммунальных услуг, а также оказание консультационной помощи владельцам подконтрольных объектов, предприятиям, организациям или гражданам, осуществляющим эксплуатацию жилых домов;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разработка проектов нормативных правовых актов акима и акимата района в пределах своей компетенции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представление интересов государства во всех органах при рассмотрении вопросов в пределах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представление на утверждение уполномоченного государственного органа наименования и индексы автомобильных дорог общего пользования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осуществление контроль за качеством и приемкой выполненных дорожных работ по строительству, ремонту, содержанию и озеленению автомобильных дорог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33) проведение в соответствии с законодательством конкурсов на выполнение дорожных работ сети автодорог местного значения и услуг по перевозке пассажиров;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участвует в работе областной комиссии по обеспечению безопасности на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35) обеспечивает использования направляемых на финансирование дорожной деятельности средств в соответствии с законодательством Республики Казахстан и их целевого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по вопросам государственного жилищного фонда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района и в исполнительные органы о совершенствовании деятельности в сфере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осуществлять контроль за техническим состоянием жилищного фонда, автомобильных дорог и коммунальных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запрашивать от должностных лиц предприятий, учреждений, организаций независимо от форм собственности, а также общественных объеденении и физических лиц документы, заключения, материалы, сведения 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взаимодействовать в установленном порядке с местными исполнительными органами, организациями, учреждениями и объектами по вопросам относящимся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обеспечивать сохранность полученных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составлять акты о нарушениях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осуществлять правовой мониторинг нормативных правовых актов акима и акимата, разработчиком которых учреждение являлось, и своевременно принимать меры по внесению в них изменений и (или) дополнений, или признанию их утратившими силу;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осуществлять иные права и выполнять иные обязанности,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первым руководителем, который несет персональную ответственность за выполнение возложенных на государственное учреждение "Каракиянский районный отдел жилищно-коммунального хозяйства, пассажирского транспорта и автомобильных дорог"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"Каракиянский районный отдел жилищно-коммунального хозяйства, пассажирского транспорта и автомобильных дорог"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"Каракиянский районный отдел жилищно-коммунального хозяйства, пассажирского транспорта и автомобильных дорог":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определяет полномочия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без доверенности действует от имени учреждения, представляет его интересы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открывает банковские счета и совершает иные сделки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утверждает порядок и планы по командировкам, стажировкам и повышением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издает приказы и дает указания, обязательные для всех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принимает на работу и увольняет с работы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применяет меры поощрения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осуществляет иные полномочия,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"Каракиянский районный отдел жилищно-коммунального хозяйства,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Государственное учреждение "Каракиянский районный отдел жилищно-коммунального хозяйства,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"Каракиянский районный отдел жилищно-коммунального хозяйства, пассажирского транспорта и автомобильных дорог" формируется за счет имущества, переданного ему собственником,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Имущество, закрепленное за государственным учреждением "Каракиянский районный отдел жилищно-коммунального хозяйства, пассажирского транспорта и автомобильных дорог"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"Каракиянский районный отдел жилищно-коммунального хозяйства,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 производится по решению акимата Каракиянского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26. Внесенные изменения и дополнения в учредительные документы государственного учреждения "Каракиянский районный отдел жилищно-коммунального хозяйства, пассажирского транспорта и автомобильных дорог"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"Каракиянский районный отдел жилищно-коммунального хозяйства,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27. Реорганизация и ликвидация государственного учреждения "Каракиянский районный отдел жилищно-коммунального хозяйства, пассажирского транспорта и автомобильных дорог" осуществляется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