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e9ad" w14:textId="6e3e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9 декабря 2014 года № 332 "Об утверждении Положения государственного учреждения "Каракиянский районный отдел образования" акимата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20 октября 2015 года № 284. Зарегистрировано Департаментом юстиции Мангистауской области от 24 ноября 2015 года № 2879. Утратило силу постановлением акимата Каракиянского района Мангистауской области от 14 июня 2016 года №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14.06.2016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"Каракиянский районный отдел образования" акимата Каракиянского района" (зарегистрировано в Реестре государственной регистрации нормативных правовых актов за № 2597, опубликовано в газете "Қарақия" 29 января 2015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приложение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образования" акимата Каракиянского района" (К.Байбосинова)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А.Беккайырова.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"Каракиянский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образования"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Каракиянского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Байбосинова Клара Хисаровна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