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5066" w14:textId="26c5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Мангистауского района от 9 января 2015 года №01 "Об организации и финансировании общественных работ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от 16 февраля 2015 года № 42. Зарегистрировано Департаментом юстиции Мангистауской области от 06 марта 2015 года № 2630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Мангистауского района от 9 января 2015 года </w:t>
      </w:r>
      <w:r>
        <w:rPr>
          <w:rFonts w:ascii="Times New Roman"/>
          <w:b w:val="false"/>
          <w:i w:val="false"/>
          <w:color w:val="000000"/>
          <w:sz w:val="28"/>
        </w:rPr>
        <w:t>№ 01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организации и финансировании общественных работ на 2015 год» (зарегистрировано в Реестре государственной регистрации нормативных правовых актов за № 2604, опубликовано в газете «Жаңа өмір» от 4 февраля 2015 года № 6-7)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«Мангистауский районный отдел занятости и социальных программ» (С.Каимова) обеспечить государственную регистрацию настоящего постановления в органах юстиции, официальное опубликование в средствах массовой информаций и размещение на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Махмутова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Ж.Айтуаров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С.Н.Каимова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февраля 2015г.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Р.Н.Шабикова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февраля 2015г.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февраля 2015 г. № 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на 2015 год, виды общественных работ, объем, конкретные условия, размер оплаты труда участников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2413"/>
        <w:gridCol w:w="793"/>
        <w:gridCol w:w="1"/>
        <w:gridCol w:w="1"/>
        <w:gridCol w:w="869"/>
        <w:gridCol w:w="1326"/>
        <w:gridCol w:w="1365"/>
        <w:gridCol w:w="1023"/>
        <w:gridCol w:w="1077"/>
        <w:gridCol w:w="1717"/>
        <w:gridCol w:w="1425"/>
      </w:tblGrid>
      <w:tr>
        <w:trPr>
          <w:trHeight w:val="18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Запрос на безработных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направляемых безработных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Конкретные условия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работ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заработной платы на одного человека (в размере минимальной заработной платы) тенге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675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Тущыкудык»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12-и месяцев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села более 5000 кв.м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Жынгылды»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села более 5000 кв.м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Отес»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12-и месяцев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села более 5000 кв.м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Акшымырау»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12-и месяцев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села более 5000 кв.м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Онды»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12-и месяцев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кв.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Кызан»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12-и месяцев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Отпан»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12-и месяцев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кв.м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Актобе»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12-и месяцев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села более 5000 кв.м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Шебир»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12-и месяцев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кв.м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Шайыр»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12-и месяцев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территорий села более 5000 кв.м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Жармыш»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1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села более 5000 кв.м в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Мангистауского района»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45 документов в месяц, сдача документов в архив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 «Аппарат акима села Шетпе»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свыше 100 социальных карт в месяц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«Мангистауский районный отдел жилищно-коммунального хозяйства, пассажирского транспорта и автомобильных дорог»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документации в месяц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12-и месяцев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средств местного бюджета 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Мангистауского областного суда Департамента по обеспечению деятельности судов при Верховного Суде Республики Казахстан (аппарата Верхного Суда Республики Казахстан)», Мангистауский районный суд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30 срочной документации в месяц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12-и месяцев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«Мангистауский районный отдел архитектуры, градостроительства и строительства»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15 документов в месяц, сдача документов в архив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Республиканского государственного предприятия на праве хозяйственного ведения «Центр по недвижимости» Министерства юстиции Республики Казахстан, Мангистауское районное отделение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документации в месяц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11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«Управление государственных доходов по Мангистаускому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 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150 срочной документации в месяц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Мангистауский филиал Республиканского государственного предприятия на праве хозяйственного ведения «Научно-производственный центр земельного кадастра»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Казахстан, Мангистауское районное отделение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документации в месяц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«Мангистауский территориальный отдел» Департамента юстиции Мангистауской области Министерства юстиции Республики Казахстан»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75 документов в месяц, сдача документов в архив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 «Мангистауский районный отдел занятости и социальных программ»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60 документов в месяц, сдача документов в архив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6-и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12-и месяцев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финансов Мангистауского района»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республиканского государственного казенного предприятия «Государственный центр по выплате пенсии Министерства здравоохранения и социального развития Республики Казахстан», Мангистауское районное отделение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Мангистауского района Департамента внутренних дел Мангистауской области»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6-и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 «Центр занятости Мангистауского района Мангистауской области 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6-и до 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филиал Мангистауской области общественного объединения «Партия «Нұр Отан»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свыше 15 срочной документации в месяц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6-и до 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Государственное учреждение «Прокуратура Мангистауской области», Прокуратура Мангистауского района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6-и до 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Мангистауского района»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6-и до 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«Мангистауское районное управление по защите прав потребителей Департамента по защите прав потребителей Мангистауской области Комитета по защите прав потребителей Министерства национальной экономики Республики Казахстан»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6-и до 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«Мангистауский районный отдел сельского хозяйства и ветеринарии»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6-и до 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«Мангистауская районная ветеринарная станция» государственного учреждения «Мангистауский районный отдел сельского хозяйства и ветеринарии» акимата Мангистауского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6-и до 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Мангистауского района Департамента юстиции Мангистауской области Министерства юстиции Республики Казахстан»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свыше 30 документов в месяц, сдача документов в архив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6-и до 12-и месяцев 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кв.м – квадрат 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