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eb0c" w14:textId="21be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"Тупкараганский районный отдел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от 14 мая 2015 года № 111. Зарегистрировано Департаментом юстиции Мангистауской области от 17 июня 2015 года № 2740. Утратило силу постановлением акимата Тупкараганского района от 3 февраля 2020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Тупкараганского района Мангистауской области от 03.02.2020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"Тупкараганский районный отдел архитектуры и градостроительства".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Тупкараганского района" (Демеуова Г.):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меры, вытекающие из настоящего постановления.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(Демеуова Г.).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Асауов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 №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2015 года</w:t>
            </w:r>
          </w:p>
        </w:tc>
      </w:tr>
    </w:tbl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"Тупкараганский районный отдел архитектуры и градостроительства"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"Тупкараганский районный отдел архитектуры и градостроительства" является государственным органом, осуществляющим руководство в сфере архитектуры и градостроительства.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"Тупкараганский районный отдел архитектуры и градостроительства"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"Тупкараганский районный отдел архитектуры и градостроительства"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"Тупкараганский районный отдел архитектуры и градостроительства" вступает в гражданско-правовые отношения от собственного имени.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"Тупкараганский районный отдел архитектуры и градостроительства"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 6. Государственное учреждение "Тупкараганский районный отдел архитектуры и градостроительства"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"Тупкараганский районный отдел архитектуры и градостроительства" и другими актами, предусмотренными законодательством Республики Казахстан.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"Тупкараганский районный отдел архитектуры и градостроительства" утверждаются в соответствии с действующим законодательством.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130500, Республика Казахстан, Мангистауская область, Тупкараганский район, город Форт-Шевченко, улица Д.Тәжіұлы, 13.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"Тупкараганский районный отдел архитектуры и градостроительства".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государственного учреждения "Тупкараганский районный отдел архитектуры и градостроительства" является акимат Тупкараганского района.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"Тупкараганский районный отдел архитектуры и градостроительства".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"Тупкараганский районный отдел архитектуры и градостроительства" осуществляется из местного бюджета.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"Тупкараганский районный отдел архитектуры и градостроительства"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"Тупкараганский районный отдел архитектуры и градостроительства".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государственному учреждению "Тупкараганский районный отдел архитектуры и градостроительства" предоставлено право, осуществлять приносящую доход деятельность, то доходы полученные от такой деятельности, направляются в доход государственного бюджета.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определяется государственным учреждением "Тупкараганский районный отдел архитектуры и градостроительства" самостоятельно в соответствии с требованиями действующего законодательства Республики Казахстан.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"Тупкараганский районный отдел архитектуры и градостроительства"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 государственного учреждения "Тупкараганский районный отдел архитектуры и градостроительства":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отношений, возникающих между государственными органами, физическими и юридическими лицами в процессе осуществления архитектурной и градостроительной деятельности, формирование полноценной среды обитания и жизнедеятельности человека, устойчивое развитие населенных пунктов и межселенных территорий в соответствии с законодательством Республики Казахстан.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Основные задачи государственного учреждения "Тупкараганский районный отдел архитектуры и градостроительства":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 в сферах архитектурной деятельности и градостроительной деятельности.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 государственного учреждения "Тупкараганский районный отдел архитектуры и градостроительства":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государственных и общественных интересов в сферах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по реализации,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в установленном порядке информаций и (или) сведений для внесения в базу данных государственного градостроительного кадастра;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населения о планируемых градостроительных изменениях;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комплекса работ по строительству, инженерной подготовке территории, благоустройству и озеленению, консервацию строительства незавершенных объектов, постутилизацию объектов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регистрация и ведение учета объектов (комплексов), вводимых в эксплуатацию в порядке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сохранения жилищного фонда, коммуникаций, памятников истории и культуры районного значения, контроль за их содержанием (использованием, эксплуатацией);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разработки схем градостроительного развития территории района, а также проектов генеральных планов сельских населенных пунктов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мониторинга строящихся (намеченных к строительству) объектов и комплексов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выбор земельных участков на подведомственной территории для застройки или иного градостроительного освоения;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принятие решения о реконструкции (перепланировке, переоборудовании, перепрофилировании) помещений существующих зданий;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в интересах местного государственного управления иных функций, возлагаемых на государственного учреждения "Тупкараганский районный отдел архитектуры и градостроительства" с законодательством Республики Казахстан.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 государственного учреждения "Тупкараганский районный отдел архитектуры и градостроительства":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"Тупкараганский районный отдел архитектуры и градостроительства"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приобретать и осуществлять имущественные и личные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 осуществление предусмотренных в настоящем положении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быть истцом и ответчиком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не противоречащие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"Тупкараганский районный отдел архитектуры и градостроительства" обязано: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уплачивать налоги и другие обязательные платежи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нести ответственность в соответствии с законодательными актами Республики Казахстан.</w:t>
      </w:r>
    </w:p>
    <w:bookmarkStart w:name="z2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"Тупкараганский районный отдел архитектуры и градостроительства"</w:t>
      </w:r>
    </w:p>
    <w:bookmarkEnd w:id="23"/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государственным учреждением "Тупкараганский районный отдел архитектуры и градостроительства" осуществляется первым руководителем, который несет персональную ответственность за выполнение возложенных на государственное учреждение "Тупкараганский районный отдел архитектуры и градостроительства" задач и осуществление им своих функций.</w:t>
      </w:r>
    </w:p>
    <w:bookmarkEnd w:id="24"/>
    <w:bookmarkStart w:name="z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"Тупкараганский районный отдел архитектуры и градостроительства" назначается на должность и освобождается от должности акимом Тупкараганского района в соответствии с законодательством Республики Казахстан.</w:t>
      </w:r>
    </w:p>
    <w:bookmarkEnd w:id="25"/>
    <w:bookmarkStart w:name="z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"Тупкараганский районный отдел архитектуры и градостроительства":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работников государственного учреждения "Тупкараганский районный отдел архитектуры и градостроительства";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"Тупкараганский районный отдел архитектуры и градостроительства";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осуществляет поощрение сотрудников государственного учреждения "Тупкараганский районный отдел архитектуры и градостроительства";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на сотрудников государственного учреждения "Тупкараганский районный отдел архитектуры и градостроительства";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обязательные для исполнения работниками государственного учреждения "Тупкараганский районный отдел архитектуры и градостроительства" приказы, дает указания,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государственного учреждения "Тупкараганский районный отдел архитектуры и градостроительства" в государственных органах и иных организациях. Первый руководитель государственного учреждения "Тупкараганский районный отдел архитектуры и градостроительства" несет персональную ответственность за организацию противодействия коррупции в государственном учреждении "Тупкараганский районный отдел архитектуры и градостроительства".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ведению первого руководителя государственного учреждения "Тупкараганский районный отдел архитектуры и градостроительства" законодательством Республики Казахстан может быть отнесено решение иных вопросов.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"Тупкараганский районный отдел архитектуры и градостроительства" в период его отсутствия осуществляется лицом, его заменяющим в соответствии с действующим законодательством.</w:t>
      </w:r>
    </w:p>
    <w:bookmarkStart w:name="z1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"Тупкараганский районный отдел архитектуры и градостроительства"</w:t>
      </w:r>
    </w:p>
    <w:bookmarkEnd w:id="27"/>
    <w:bookmarkStart w:name="z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"Тупкараганский районный отдел архитектуры и градостроительства" может иметь на праве оперативного управления обособленное имущество в случаях, предусмотренных законодательством.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"Тупкараганский районный отдел архитектуры и градостроительства"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1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 закрепленное за государственным учреждением "Тупкараганский районный отдел архитектуры и градостроительства", относится к коммунальной собственности.</w:t>
      </w:r>
    </w:p>
    <w:bookmarkEnd w:id="29"/>
    <w:bookmarkStart w:name="z1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"Тупкараганский районный отдел архитектуры и градостроительства"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0"/>
    <w:bookmarkStart w:name="z1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</w:t>
      </w:r>
    </w:p>
    <w:bookmarkEnd w:id="31"/>
    <w:bookmarkStart w:name="z1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и дополнений в Положение производится постановлением акимата Тупкараганского района.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Внесенные изменения и дополнения в Положение регистрируются в соответствии с законодательством Республики Казахстан.</w:t>
      </w:r>
    </w:p>
    <w:bookmarkStart w:name="z1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"Тупкараганский районный отдел архитектуры и градостроительства"</w:t>
      </w:r>
    </w:p>
    <w:bookmarkEnd w:id="33"/>
    <w:bookmarkStart w:name="z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государственного учреждения "Тупкараганский районный отдел архитектуры и градостроительства" осуществляются в соответствии с законодательством Республики Казахстан.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