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e97f" w14:textId="3ece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"Тупкараганский районный отдел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от 14 мая 2015 года № 109. Зарегистрировано Департаментом юстиции Мангистауской области от 17 июня 2015 года № 2741. Утратило силу постановлением акимата Тупкараганского района от 3 февраля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3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"Тупкараганский районный отдел строительства".</w:t>
      </w:r>
    </w:p>
    <w:bookmarkEnd w:id="0"/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Тупкараганского района" (Демеуова Г.);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</w:p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(Демеуова Г.).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Асауов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 №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"Тупкараганский районный отдел строительства"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"Тупкараганский районный отдел строительства" является государственным органом, осуществляющим руководство в сфере строительства.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"Тупкараганский районный отдел строительства"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"Тупкараганский районный отдел строительства"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"Тупкараганский районный отдел строительства" вступает в гражданско-правовые отношения от собственного имени.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"Тупкараганский районный отдел строительства"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"Тупкараганский районный отдел строительства"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"Тупкараганский районный отдел строительства" и другими актами, предусмотренными законодательством Республики Казахстан.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государственного учреждения "Тупкараганский районный отдел строительства" утверждаются в соответствии с действующим законодательством.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130500, Республика Казахстан, Мангистауская область, Тупкараганский район, город Форт-Шевченко, улица Д.Тәжіұлы, 13.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"Тупкараганский районный отдел строительства".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"Тупкараганский районный отдел строительства" является акимат Тупкараганского района.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"Тупкараганский районный отдел строительства".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"Тупкараганский районный отдел строительства" осуществляется из местного бюджета.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"Тупкараганский районный отдел строительства"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"Тупкараганский районный отдел строительства".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государственному учреждению "Тупкараганский районный отдел строительства" предоставлено право, осуществлять приносящую доход деятельность, то доходы полученные от такой деятельности, направляются в доход государственного бюджета.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определяется государственным учреждением "Тупкараганский районный отдел строительства" самостоятельно в соответствии с требованиями действующего законодательства Республики Казахстан.</w:t>
      </w:r>
    </w:p>
    <w:bookmarkEnd w:id="18"/>
    <w:bookmarkStart w:name="z1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"Тупкараганский районный отдел строительства"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государственного учреждения "Тупкараганский районный отдел строительства":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отношений, возникающих между государственными органами, физическими и юридическими лицами в процессе осуществления строительной деятельности, формирование полноценной среды обитания и жизнедеятельности человека, устойчивое развитие населенных пунктов и межселенных территорий в соответствии с законодательством Республики Казахстан.</w:t>
      </w:r>
    </w:p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Основные задачи государственного учреждения "Тупкараганский районный отдел строительства":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 в сфере строительной деятельности.</w:t>
      </w:r>
    </w:p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 государственного учреждения "Тупкараганский районный отдел строительства":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государственных и общественных интересов в сфере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мониторинга строящихся (намеченных к строительству) объектов и комплексов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земельных участков на подведомственной территории для застройки или иного строительного освоения;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интересах местного государственного управления иных функций, возлагаемых на государственного учреждения "Тупкараганский районный отдел строительства" с законодательством Республики Казахстан.</w:t>
      </w:r>
    </w:p>
    <w:bookmarkStart w:name="z1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 государственного учреждения "Тупкараганский районный отдел строительства":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строительства"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приобретать и осуществлять имущественные и личные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 осуществление предусмотренных в настоящем положении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быть истцом и ответчиком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 противоречащие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строительства" обязано: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уплачивать налоги и другие обязательные платежи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нести ответственность в соответствии с законодательными актами Республики Казахстан.</w:t>
      </w:r>
    </w:p>
    <w:bookmarkStart w:name="z1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"Тупкараганский районный отдел строительства"</w:t>
      </w:r>
    </w:p>
    <w:bookmarkEnd w:id="24"/>
    <w:bookmarkStart w:name="z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"Тупкараганский районный отдел строительства" осуществляется первым руководителем, который несет персональную ответственность за выполнение возложенных на государственное учреждение "Тупкараганский районный отдел строительства" задач и осуществление им своих функций.</w:t>
      </w:r>
    </w:p>
    <w:bookmarkEnd w:id="25"/>
    <w:bookmarkStart w:name="z1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"Тупкараганский районный отдел строительства" назначается на должность и освобождается от должности акимом Тупкараганского района в соответствии с законодательством Республики Казахстан.</w:t>
      </w:r>
    </w:p>
    <w:bookmarkEnd w:id="26"/>
    <w:bookmarkStart w:name="z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"Тупкараганский районный отдел строительства":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работников государственного учреждения "Тупкараганский районный отдел строительства";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"Тупкараганский районный отдел 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осуществляет поощрение сотрудников государственного учреждения "Тупкараганский районный отдел 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государственного учреждения "Тупкараганский районный отдел 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обязательные для исполнения работниками государственного учреждения "Тупкараганский районный отдел строительства" приказы, дает указания,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"Тупкараганский районный отдел строительства" в государственных органах и иных организациях.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государственного учреждения "Тупкараганский районный отдел строительства" несет персональную ответственность за организацию противодействия коррупции в государственном учреждении "Тупкараганский районный отдел строительства".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ведению первого руководителя государственного учреждения "Тупкараганский районный отдел строительства" законодательством Республики Казахстан может быть отнесено решение иных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"Тупкараганский районный отдел строительства" в период его отсутствия осуществляется лицом, его заменяющим в соответствии с действующим законодательством.</w:t>
      </w:r>
    </w:p>
    <w:bookmarkStart w:name="z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"Тупкараганский районный отдел строительства"</w:t>
      </w:r>
    </w:p>
    <w:bookmarkEnd w:id="28"/>
    <w:bookmarkStart w:name="z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"Тупкараганский районный отдел строительства" может иметь на праве оперативного управления обособленное имущество в случаях, предусмотренных законодательством.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"Тупкараганский районный отдел строительства"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закрепленное за государственным учреждением "Тупкараганский районный отдел строительства", относится к коммунальной собственности.</w:t>
      </w:r>
    </w:p>
    <w:bookmarkEnd w:id="30"/>
    <w:bookmarkStart w:name="z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"Тупкараганский районный отдел строительства"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"/>
    <w:bookmarkStart w:name="z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</w:t>
      </w:r>
    </w:p>
    <w:bookmarkEnd w:id="32"/>
    <w:bookmarkStart w:name="z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и дополнений в Положение производится постановлением акимата Тупкараганского района.</w:t>
      </w:r>
    </w:p>
    <w:bookmarkEnd w:id="33"/>
    <w:bookmarkStart w:name="z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Внесенные изменения и дополнения в Положение регистрируются в соответствии с законодательством Республики Казахстан.</w:t>
      </w:r>
    </w:p>
    <w:bookmarkEnd w:id="34"/>
    <w:bookmarkStart w:name="z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"Тупкараганский районный отдел строительства"</w:t>
      </w:r>
    </w:p>
    <w:bookmarkEnd w:id="35"/>
    <w:bookmarkStart w:name="z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государственного учреждения "Тупкараганский районный отдел строительства"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