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86c1" w14:textId="2f286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Таушык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Таушык и акимата Тупкараганского района Мангистауской области от 21 декабря 2015 года № 39. Зарегистрировано Департаментом юстиции Мангистауской области от 26 января 2016 года № 2958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«Об административно-территориальном устройстве Республики Казахстан», с учетом мнения населения села Таушык и на основании заключения Мангистауской областной ономастической комиссии от 7 октября 2015 года, аким села Таушык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безымянной улице в I квартале села Таушык «Тышқанбаева Мөріш Асқарқызы».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государственного учреждения «Аппарат акима села Таушык» (Ж.Койшыбаева) обеспечить государственную регистрацию данного решения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                               Ш.Азирбаев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