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0a3e" w14:textId="d87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Таушык"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31 декабря 2015 года № 290. Зарегистрировано Департаментом юстиции Мангистауской области от 11 февраля 2016 года № 2969. Утратило силу постановлением акимата Тупкараганского района Мангистауской области от 19 февраля 2019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Таушык".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Таушык" (Ш. Азирбаев)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Ергазиева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290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Таушык"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Таушык"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"Аппарат акима села Таушык" является акимат Тупкараганского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Таушык"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Таушык"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Таушык"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Таушык"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Таушык" по вопросам своей компетенции в установленном законодательством порядке принимает решения, оформляемые распоряжениями и решениями акима села Таушык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Таушык"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130505, Республика Казахстан, Мангистауская область, Тупкараганский район, село Таушык, улица Елмуханбетов, №6.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"Таушық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Таушык".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Таушык".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села Таушык" осуществляется из республиканских и местных бюджетов, бюджета (смета расходов) Национального Банка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села Таушык"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села Таушык".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"Аппарат акима села Таушык"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"Аппарат акима села Таушык" определяется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Таушык"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общегосударственной политики исполнительной власти в сочетании с интересами и потребностями развития села.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Законов Республики Казахстан, актов, постановлений, решений и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 и обобщение практики работы по созданию условий для стабилизации и подъема экономического положения села, улучшения социального климата, развития рыночных отношений, частного предпринимательства, реализация республиканских, областных и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взаимодействия с акиматами и маслихатами района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бюджетные программы для утверждения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села, а также строительство, реконструкцию, ремонт и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совершения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малообеспеченных лиц, вносит в вышестоящие органы предложения по обеспечению занятости, оказанию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статистический и 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деятельность организаций дошкольного воспитания и обучения,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работы по благоустройству, освещению, озеленению и санитарной очистки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мест для выпаса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гендерную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совместно с местной общественностью программы направленные на социально-экономические развитие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подчиняется единому управлению услуг персонала (кадровые услуги) дает соответствующие отчеты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план поступлений и расходов денег местного самоуправления после согласования с собранием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открытие контрольного счета в центральном уполномоченном органе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в имущественный наем (аренду) физическим лицам и негосударственным юридическим лицам районное коммунальное имущество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годовую финансовую отчетность коммунальных государственных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формирует доходные источники;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функций, предусмотренных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работе сессий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материалы, устные и письменные объяснения по вопросам, отнесенным к компетенции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в совещаниях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оказать качественную государственную услугу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реализовать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выполнять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Таушык"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акима села Таушык" осуществляется акимом села, который несет персональную ответственность за выполнение возложенных на государственное учреждение "Аппарат акима села Таушык" задач и осуществление им своих функций.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назначается или выбирается, освобождается от должности и прекращает свои полномочия в порядке, определяемом Президентом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учреждения, представляет его интересы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договоры,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и планы по командировкам, стажировкам и повышениям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финансовые, правовые, административно-хозяйственные и иные документы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Таушык в период его отсутствия осуществляется лицом, его замещающим в соответствии с действующим законодательством.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села Таушык определяет полномочия заместителя в соответствии с действующим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Таушык"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села Таушык"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Таушык"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села Таушык"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Таушык"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"Аппарат акима села Таушык"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учредительные документы государственного учреждения "Аппарат акима села Таушык" производится по решению акимата Тупкараганского района.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Внесенные изменения и дополнения в учредительные документы государственного учреждения "Аппарат акима села Таушык" регистрируются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села Таушык"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государственного учреждения "Аппарат акима села Таушык"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