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ce33" w14:textId="3abc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"Мунайлинский районный отдел регистрации актов гражданского 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от 17 февраля 2015 года № 34-қ. Зарегистрировано Департаментом юстиции Мангистауской области от 23 февраля 2015 года № 2617.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Указом Президента Республики Казахстан от 25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898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разграничению полномочий между уровнями государственного управления Республики Казахстан" и постановлением акимата Мангистауской области от 26 января 2014 года № 11 "О внесении изменения в постановление акимата Мангистауской области от 1 июня 2013 года № 187 "О структуре местного государственного управления Мангистауской области",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"Мунайлинский районный отдел регистрации актов гражданского состояния".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Республика Казахстан, 130006, Мангистауская область, Мунайлинский район, село Мангистау, здание общественных организаций.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Утратило силу постановлением акимата Мунайлинского района Мангистауской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117-қ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Мунайлинского района" (Билялов Б.):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меры, вытекающие из настоящего постановления.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экономики и финансов Мунайлинского района" (Сұңғат Ш.) внести соответствующее дополнение в Реестр объектов коммунальной собственности.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района Билялова Б.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Абилов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2015 года № 34-қ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"Мунайлинский районный отдел регистрации актов гражданского состояния"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постановлением акимата Мунайлинского района Мангистауской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117-қ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