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40a2" w14:textId="ebd4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границах ценового зонирования и поправочных коэффициентов к базовым ставкам платы за земельные участки по сельскому округу Даулет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20 марта 2015 года № 30/311. Зарегистрировано Департаментом юстиции Мангистауской области от 30 апреля 2015 года № 2707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 442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схему ценового зонирования и поправочные коэффициенты к базовым ставкам платы за земельные участки и характеристику зон земель по сельскому округу Даулет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Отегенов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марта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74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характеристика зон земель сельского округа Даулет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4961"/>
        <w:gridCol w:w="4949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 ценовой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Селитебная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сельскохозяйственного и иного режима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Характеристика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Селитебная, строительство частного жилого дома, основные административные здания, общеобразовательные школы, детские сады, поликлиника, сеть мелких магазинов, кафе;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Зоны сельскохозяйственного и иного режима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