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d4ad" w14:textId="532d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Мунайлинского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21 августа 2015 года № 36/384. Зарегистрировано Департаментом юстиции Мангистауской области от 23 сентября 2015 года № 2836. Утратило силу решением Мунайлинского районного маслихата Мангистауской области от 16 марта 2016 года № 42/459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Мунайлинского районного маслихата Мангистауской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42/459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и Приказом Председателя Агентства Республики Казахстан по делам государственной службы и противодействию коррупции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Типовой методики ежегодной оценки деятельности административных государственных служащих корпуса "Б" (зарегистрирован в Реестре государственной регистрации нормативных правовых актов за № 10130)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Мунайлинского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Мунайлинского районного маслихата (А.Жанбуршина)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Себепбаева. 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А.Ширшикбаев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2015 года № 36/384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Мунайлинского районного маслихата"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Настоящая методика ежегодной оценки деятельности административных государственных служащих корпуса "Б" государственного учреждения "Аппарат Мунайлинского районного маслихата" (далее - Методика) разработана в реализацию Указа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 соглашению депутатов маслихата можно присоединить в члены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секретарь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(кадровой службы) государственного органа (далее -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12.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службой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c – средняя оценка лиц, указанных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21.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службой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21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Фамилия, имя, отчество оцениваемого служащего: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1"/>
        <w:gridCol w:w="410"/>
        <w:gridCol w:w="183"/>
        <w:gridCol w:w="4019"/>
        <w:gridCol w:w="2297"/>
      </w:tblGrid>
      <w:tr>
        <w:trPr>
          <w:trHeight w:val="30" w:hRule="atLeast"/>
        </w:trPr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(фамилия, имя, отчество)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Непосредственнный руководитель (фамилия, имя, отчество):______________________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Фамилия, имя, отчество оцениваемого служащего: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Комисии по оценке 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2"/>
        <w:gridCol w:w="4464"/>
        <w:gridCol w:w="2152"/>
        <w:gridCol w:w="1381"/>
        <w:gridCol w:w="1381"/>
      </w:tblGrid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Заключение Комиссии: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