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ff5a2" w14:textId="94ff5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охранной зоны республиканского государственного учреждения "Государственный природный резерват "Алтын Дала" на территории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16 февраля 2015 года № 44. Зарегистрировано Департаментом юстиции Костанайской области 26 марта 2015 года № 5456.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на государственном языке изложен в новой редакции, текст на русском языке не меняется, постановлением акимата Костанайской области от 29.04.2020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и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территориях",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Республики Казахстан",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акимата Костанайской области от 05.10.2017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охранную зону на территории Костанайской области вокруг границы республиканского государственного учреждения "Государственный природный резерват "Алтын Дала" Комитета лесного хозяйства и животного мира Министерства экологии и природных ресурсов Республики Казахстан" (далее – природный резерват) шириной не менее двух километров, общей площадью 180 929 гектаров, из них: в Улы-Жиланшикском участке 78 972 гектара, Тосынкумском участке 74 457 гектаров и 27 500 гектаров в Сарыкопинском участке без изъятия у собственников земельных участков и землепользователей и без изменения категорий земель;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границу охранной зоны по периметру границы природного резервата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режим и порядок природопользования на территории охранной зоны природного резервата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Костанайской области от 29.04.2020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постановлением акимата Костанайской области от 06.10.2023 </w:t>
      </w:r>
      <w:r>
        <w:rPr>
          <w:rFonts w:ascii="Times New Roman"/>
          <w:b w:val="false"/>
          <w:i w:val="false"/>
          <w:color w:val="00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Костанайской области.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постановления акимата Костанайской области от 29.04.2020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2015 года № 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охранной зоны Государственного природного резервата "Алтын Дала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1 – в редакции постановления акимата Костанайской области от 29.04.2020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Постановление дополнено приложением 1 в соответствии с постановлением акимата Костанайской области от 05.10.2017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0" cy="581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581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2014 года № 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порядок природопользования на территории охранной зоны республиканского государственного учреждения "Государственный природный резерват "Алтын Дала" Комитета лесного хозяйства и животного мира Министерства экологии и природных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постановления акимата Костанайской области от 29.04.2020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Cноска. Заголовок - в редакции постановления акимата Костанайской области от 06.10.2023 </w:t>
      </w:r>
      <w:r>
        <w:rPr>
          <w:rFonts w:ascii="Times New Roman"/>
          <w:b w:val="false"/>
          <w:i w:val="false"/>
          <w:color w:val="000000"/>
          <w:sz w:val="28"/>
        </w:rPr>
        <w:t>№ 430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В охранной зоне республиканского государственного учреждения "Государственный природный резерват "Алтын Дала" Комитета лесного хозяйства и животного мира Министерства экологии и природных ресурсов Республики Казахстан" (далее – природный резерват) не допускаются: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размещение, проектирование, строительство и эксплуатация объектов, внедрение новых технологий, оказывающих вредное воздействие на экологические системы государственного природного резервата;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выброс в атмосферу и сброс в открытые водные источники и на рельеф загрязняющих веществ и сточных вод;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разведка и добыча полезных ископаемых, за исключением случаев, указанных в пункте 2 </w:t>
      </w:r>
      <w:r>
        <w:rPr>
          <w:rFonts w:ascii="Times New Roman"/>
          <w:b w:val="false"/>
          <w:i w:val="false"/>
          <w:color w:val="000000"/>
          <w:sz w:val="28"/>
        </w:rPr>
        <w:t>статьи 84-2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особо охраняемых природных территориях";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охота;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захоронение радиоактивных материалов и промышленных отходов;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деятельность, способная изменить гидрологический режим экологических систем государственного природного резервата (строительство плотин, дамб, гидротехнических сооружений и других объектов, приводящих к прекращению или снижению естественного стока вод);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интродукция чужеродных видов диких животных и дикорастущих растений;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другая деятельность, способная оказать вредное воздействие на экологические системы государственного природного резервата.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Костанайской области от 06.10.2023 </w:t>
      </w:r>
      <w:r>
        <w:rPr>
          <w:rFonts w:ascii="Times New Roman"/>
          <w:b w:val="false"/>
          <w:i w:val="false"/>
          <w:color w:val="00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территории охранной зоны природного резервата могут осуществляться различные формы хозяйственной деятельности, не оказывающие негативного воздействия на состояние экологических систем природного резервата: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лесохозяйственная деятельность;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традиционное землепользование, включая пастьбу скота и сенокошение, а также иная деятельность в рамках обеспечения долговременной сохранности и неуязвимости биологического разнообразия;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туристская и рекреационная деятельность;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использование минеральных вод, бальнеологических и климатических ресурсов;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промысловое и любительское (спортивное) рыболовство;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наземных и авиационных работ по тушению лесных и степных пожаров;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рекультивация нарушенных земель;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восстановление лесных и иных растительных сообществ;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восстановление среды обитания и численности диких животных;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использование земельных участков для обустройства мест пребывания туристов, устройства питомников для искусственного размножения, выращивания, разведения эндемичных, редких и находящихся под угрозой исчезновения видов растений и животных, а также строительства служебных зданий (кордонов) для проживания работников государственного природного резервата, предоставления им служебных земельных наделов.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акимата Костанайской области от 06.10.2023 </w:t>
      </w:r>
      <w:r>
        <w:rPr>
          <w:rFonts w:ascii="Times New Roman"/>
          <w:b w:val="false"/>
          <w:i w:val="false"/>
          <w:color w:val="00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охранной зоне природного резервата при осуществлении видов деятельности, указанных в пункте 2 настоящего приложения, должны предусматриваться и осуществляться мероприятия по сохранению среды обитания и условий размножения объектов растительного и животного мира, путей миграции и мест концентрации животных, обеспечиваться неприкосновенность участков, представляющих особую ценность в качестве среды обитания диких животных, а также иных объектов природного резервата.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