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d8af" w14:textId="825d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августа 2015 года № 350. Зарегистрировано Департаментом юстиции Костанайской области 18 сентября 2015 года № 5887. Утратило силу постановлением акимата Костанайской области от 13 января 2020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Костанайской области от 05.07.2019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акимата Костанайской области от 05.07.2019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постановлением акимата Костанайской области от 05.07.2019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постановлением акимата Костанайской области от 14.11.2016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застройку территорий залегания полезных ископаемых";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об отсутствии или малозначительности полезных ископаемых в недрах под участком предстоящей застройки";</w:t>
      </w:r>
    </w:p>
    <w:bookmarkEnd w:id="3"/>
    <w:bookmarkStart w:name="z9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старательство".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14.11.2016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05.07.2019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сервитутов на участки недр, предоставленных для проведения разведки</w:t>
      </w:r>
      <w:r>
        <w:br/>
      </w:r>
      <w:r>
        <w:rPr>
          <w:rFonts w:ascii="Times New Roman"/>
          <w:b/>
          <w:i w:val="false"/>
          <w:color w:val="000000"/>
        </w:rPr>
        <w:t>и добычи общераспространенных полезных ископаемых, строительства и (или)</w:t>
      </w:r>
      <w:r>
        <w:br/>
      </w:r>
      <w:r>
        <w:rPr>
          <w:rFonts w:ascii="Times New Roman"/>
          <w:b/>
          <w:i w:val="false"/>
          <w:color w:val="000000"/>
        </w:rPr>
        <w:t>подземных сооружений, не связанных с разведкой или добычей"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Костанайской области от 05.07.2019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"Заключение, регистрация и хранение контрактов на строительство и (или) эксплуатацию подземных сооружений, не связанных с разведкой или добычей"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Костанайской области от 05.07.2019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"Заключение, регистрация и хранение контрактов на разведку, добычу общераспространенных полезных ископаемых"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Костанайской области от 05.07.2019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bookmarkStart w:name="z5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контрактов на строительство и (или) эксплуатацию подземных сооружений, не связанных с разведкой или добычей"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Костанайской области от 14.11.2016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застройку территорий залегания полезных ископаемых"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Костанайской области от 05.07.2019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застройку территорий залегания полезных ископаемых" (далее – государственная услуга) оказывается местным исполнительным органом области (государственное учреждение "Управление природных ресурсов и регулирования природопользования акимата Костанайской области") (далее – услугодатель).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выдача разрешения на застройку территорий залегания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застройку территорий залегания полезных ископаемых", утвержденному приказом Министра по инвестициям и развитию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геологии и пользования водными ресурсами" (зарегистрирован в Реестре государственной регистрации нормативных правовых актов под № 11452) (далее – Стандарт),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2"/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14"/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электронной цифровой подписи (далее – ЭЦП);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услугополучатель производит выбор электронной государственной услуги, заполнение полей электронного запроса и прикрепление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производит удостоверение электронного запроса для оказания электронной государственной услуги посредством ЭЦП;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обработку (проверку, регистрацию) электронного запроса услугополучателя;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услугополучатель получает уведомление о статусе электронного запроса и сроке оказания государственной услуги,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в "личный кабинет" услугополучателя на Портале;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направляет в "личный кабинет" услугополучателя результат оказания государственной услуги в форме электронного документа, подписанного ЭЦП;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услугополучатель получает результат оказания государственной услуги через Портал в "личном кабинете" услугополучателя.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Диаграмма функционального взаимодействия информационных систем, задействованных в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застройку территорий залегания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об отсутствии или малозначительности полезных ископаемых в недрах под участком предстоящей застройки"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Костанайской области от 05.07.2019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"/>
    <w:bookmarkStart w:name="z8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об отсутствии или малозначительности полезных ископаемых в недрах под участком предстоящей застройки" (далее – государственная услуга) оказывается местным исполнительным органом области (государственное учреждение "Управление природных ресурсов и регулирования природопользования акимата Костанайской области") (далее – услугодатель).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29"/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заключение об отсутствии или малозначительности полезных ископаемых в недрах под участком предстоящей застройки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об отсутствии или малозначительности полезных ископаемых в недрах под участком предстоящей застройки", утвержденному приказом Министра по инвестициям и развитию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геологии и пользования водными ресурсами" (зарегистрирован в Реестре государственной регистрации нормативных правовых актов под № 11452) (далее – Стандарт), или письмо-уведомление о наличии полезных ископаемых под площадью предстоящей застройки в произвольной форме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32"/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34"/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36"/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электронной цифровой подписи (далее – ЭЦП);</w:t>
      </w:r>
    </w:p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услугополучатель производит выбор электронной государственной услуги, заполнение полей электронного запроса и прикрепление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производит удостоверение электронного запроса для оказания электронной государственной услуги посредством ЭЦП;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обработку (проверку, регистрацию) электронного запроса услугополучателя;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услугополучатель получает уведомление о статусе электронного запроса и сроке оказания государственной услуги,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в "личный кабинет" услугополучателя на Портале;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направляет в "личный кабинет" услугополучателя результат оказания государственной услуги в форме электронного документа, подписанного ЭЦП;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услугополучатель получает результат оказания государственной услуги через Портал в "личном кабинете" услугополучателя.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Диаграмма функционального взаимодействия информационных систем, задействованных в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малозначительности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в недрах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участком предстоящей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2015 года № 350</w:t>
            </w:r>
          </w:p>
        </w:tc>
      </w:tr>
    </w:tbl>
    <w:bookmarkStart w:name="z8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старательство"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регламентом в соответствии с постановлением акимата Костанайской области от 05.07.2019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лицензии на старательство" (далее – государственная услуга) оказывается местным исполнительным органом области (государственное учреждение "Управление природных ресурсов и регулирования природопользования акимата Костанайской области") (далее – услугодатель).</w:t>
      </w:r>
    </w:p>
    <w:bookmarkEnd w:id="47"/>
    <w:bookmarkStart w:name="z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9"/>
    <w:bookmarkStart w:name="z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лицензия на старательство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старательство", утвержденному приказом Министра по инвестициям и развитию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геологии и пользования водными ресурсами" (зарегистрирован в Реестре государственной регистрации нормативных правовых актов под № 11452) (далее – Стандарт), переоформленная лицензия,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"/>
    <w:bookmarkStart w:name="z8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1"/>
    <w:bookmarkStart w:name="z8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2"/>
    <w:bookmarkStart w:name="z8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‒ пакет документов).</w:t>
      </w:r>
    </w:p>
    <w:bookmarkEnd w:id="53"/>
    <w:bookmarkStart w:name="z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4"/>
    <w:bookmarkStart w:name="z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регистрацию, передает руководителю услугодателя для определения ответственного исполнителя, 15 (пятнадцать) минут.</w:t>
      </w:r>
    </w:p>
    <w:bookmarkEnd w:id="55"/>
    <w:bookmarkStart w:name="z9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пакета документов;</w:t>
      </w:r>
    </w:p>
    <w:bookmarkEnd w:id="56"/>
    <w:bookmarkStart w:name="z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2 (два) часа.</w:t>
      </w:r>
    </w:p>
    <w:bookmarkEnd w:id="57"/>
    <w:bookmarkStart w:name="z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58"/>
    <w:bookmarkStart w:name="z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документов, подготавливает и передает руководителю проект результата оказания государственной услуги, с момента подачи документов – 6 (шесть) рабочих дней;</w:t>
      </w:r>
    </w:p>
    <w:bookmarkEnd w:id="59"/>
    <w:bookmarkStart w:name="z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6 (шесть) рабочих дней.</w:t>
      </w:r>
    </w:p>
    <w:bookmarkEnd w:id="60"/>
    <w:bookmarkStart w:name="z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Момент подачи заявления определяется датой и временем поступления заявления к услугодателю и подлежит учету.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поданном заявлении подлежат размещению на интернет-ресурсе услугодателя в течение 2 (двух) рабочих дней со дня подачи заявления и содержат:</w:t>
      </w:r>
    </w:p>
    <w:bookmarkStart w:name="z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 и отчество (при наличии) заявителя;</w:t>
      </w:r>
    </w:p>
    <w:bookmarkEnd w:id="62"/>
    <w:bookmarkStart w:name="z1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координаты территории участка старательства, который заявитель просит предоставить в пользование;</w:t>
      </w:r>
    </w:p>
    <w:bookmarkEnd w:id="63"/>
    <w:bookmarkStart w:name="z1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и время поступления заявления.</w:t>
      </w:r>
    </w:p>
    <w:bookmarkEnd w:id="64"/>
    <w:bookmarkStart w:name="z1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65"/>
    <w:bookmarkStart w:name="z1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канцелярии, 2 (два) часа.</w:t>
      </w:r>
    </w:p>
    <w:bookmarkEnd w:id="66"/>
    <w:bookmarkStart w:name="z1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67"/>
    <w:bookmarkStart w:name="z1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15 (пятнадцать) минут.</w:t>
      </w:r>
    </w:p>
    <w:bookmarkEnd w:id="68"/>
    <w:bookmarkStart w:name="z1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69"/>
    <w:bookmarkStart w:name="z10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0"/>
    <w:bookmarkStart w:name="z1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1"/>
    <w:bookmarkStart w:name="z1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72"/>
    <w:bookmarkStart w:name="z1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73"/>
    <w:bookmarkStart w:name="z1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74"/>
    <w:bookmarkStart w:name="z1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(работниками), с указанием длительности каждой процедуры (действия):</w:t>
      </w:r>
    </w:p>
    <w:bookmarkEnd w:id="75"/>
    <w:bookmarkStart w:name="z1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регистрацию, передает руководителю услугодателя для определения ответственного исполнителя, 15 (пятнадцать) минут;</w:t>
      </w:r>
    </w:p>
    <w:bookmarkEnd w:id="76"/>
    <w:bookmarkStart w:name="z1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2 (два) часа;</w:t>
      </w:r>
    </w:p>
    <w:bookmarkEnd w:id="77"/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документов, подготавливает и передает руководителю проект результата оказания государственной услуги, с момента подачи документов – 6 (шесть) рабочих дней; при переоформлении лицензии – 6 (шесть) рабочих дней.</w:t>
      </w:r>
    </w:p>
    <w:bookmarkEnd w:id="78"/>
    <w:bookmarkStart w:name="z11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Момент подачи заявления определяется датой и временем поступления заявления к услугодателю и подлежит учету.</w:t>
      </w:r>
    </w:p>
    <w:bookmarkEnd w:id="79"/>
    <w:bookmarkStart w:name="z1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поданном заявлении подлежат размещению на интернет-ресурсе услугодателя в течение 2 (двух) рабочих дней со дня подачи заявления и содержат:</w:t>
      </w:r>
    </w:p>
    <w:bookmarkEnd w:id="80"/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 и отчество (при наличии) заявителя;</w:t>
      </w:r>
    </w:p>
    <w:bookmarkEnd w:id="81"/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координаты территории участка старательства, который заявитель просит предоставить в пользование;</w:t>
      </w:r>
    </w:p>
    <w:bookmarkEnd w:id="82"/>
    <w:bookmarkStart w:name="z12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и время поступления заявления;</w:t>
      </w:r>
    </w:p>
    <w:bookmarkEnd w:id="83"/>
    <w:bookmarkStart w:name="z12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канцелярии, 2 (два) часа;</w:t>
      </w:r>
    </w:p>
    <w:bookmarkEnd w:id="84"/>
    <w:bookmarkStart w:name="z12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15 (пятнадцать) минут.</w:t>
      </w:r>
    </w:p>
    <w:bookmarkEnd w:id="85"/>
    <w:bookmarkStart w:name="z12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6"/>
    <w:bookmarkStart w:name="z12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старательство"</w:t>
            </w:r>
          </w:p>
        </w:tc>
      </w:tr>
    </w:tbl>
    <w:bookmarkStart w:name="z12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старательство"</w:t>
      </w:r>
    </w:p>
    <w:bookmarkEnd w:id="88"/>
    <w:bookmarkStart w:name="z12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0"/>
    <w:bookmarkStart w:name="z13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3787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